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67709" w14:textId="8867709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Сыныптауышқа сәйкес техникалық және кәсіптік, орта білімнен кейінгі білім үшін оқыту мерзімдері және білім беру деңгейлері бойынша кәсіптер мен мамандықтардың тізбесін бекіту туралы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Қазақстан Республикасы Білім және ғылым министрінің 2016 жылғы 22 қаңтардағы № 65 бұйрығы. Қазақстан Республикасының Әділет министрлігінде 2016 жылы 22 ақпанда № 13149 болып тіркелді.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
      Ескерту. Тақырыбы жаңа редакцияда – ҚР Білім және ғылым министрінің м.а. 02.03.2017 </w:t>
      </w:r>
      <w:r>
        <w:rPr>
          <w:rFonts w:ascii="Consolas"/>
          <w:b w:val="false"/>
          <w:i w:val="false"/>
          <w:color w:val="ff0000"/>
          <w:sz w:val="20"/>
        </w:rPr>
        <w:t>№ 97</w:t>
      </w:r>
      <w:r>
        <w:rPr>
          <w:rFonts w:ascii="Consolas"/>
          <w:b w:val="false"/>
          <w:i w:val="false"/>
          <w:color w:val="ff0000"/>
          <w:sz w:val="20"/>
        </w:rPr>
        <w:t xml:space="preserve"> ((алғашқы ресми жарияланған күнінен кейін күнтізбелік он күн өткен соң қолданысқа енгізіледі)) бұйрығымен</w:t>
      </w:r>
    </w:p>
    <w:bookmarkStart w:name="z1" w:id="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"Білім туралы" Қазақстан Республикасының 2007 жылғы 27 шілдедегі Заңының </w:t>
      </w:r>
      <w:r>
        <w:rPr>
          <w:rFonts w:ascii="Consolas"/>
          <w:b w:val="false"/>
          <w:i w:val="false"/>
          <w:color w:val="000000"/>
          <w:sz w:val="20"/>
        </w:rPr>
        <w:t>5-бабының</w:t>
      </w:r>
      <w:r>
        <w:rPr>
          <w:rFonts w:ascii="Consolas"/>
          <w:b w:val="false"/>
          <w:i w:val="false"/>
          <w:color w:val="000000"/>
          <w:sz w:val="20"/>
        </w:rPr>
        <w:t xml:space="preserve"> 15-2) тармақшасына сәйкес </w:t>
      </w:r>
      <w:r>
        <w:rPr>
          <w:rFonts w:ascii="Consolas"/>
          <w:b/>
          <w:i w:val="false"/>
          <w:color w:val="000000"/>
          <w:sz w:val="20"/>
        </w:rPr>
        <w:t>БҰЙЫРАМЫН:</w:t>
      </w:r>
    </w:p>
    <w:bookmarkEnd w:id="0"/>
    <w:bookmarkStart w:name="z2" w:id="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1. Қоса беріліп отырған Сыныптауышқа сәйкес техникалық және кәсіптік, орта білімнен кейінгі білім үшін оқыту мерзімдері және білім беру деңгейлері бойынша кәсіптер мен мамандықтардың </w:t>
      </w:r>
      <w:r>
        <w:rPr>
          <w:rFonts w:ascii="Consolas"/>
          <w:b w:val="false"/>
          <w:i w:val="false"/>
          <w:color w:val="000000"/>
          <w:sz w:val="20"/>
        </w:rPr>
        <w:t>тізбесі</w:t>
      </w:r>
      <w:r>
        <w:rPr>
          <w:rFonts w:ascii="Consolas"/>
          <w:b w:val="false"/>
          <w:i w:val="false"/>
          <w:color w:val="000000"/>
          <w:sz w:val="20"/>
        </w:rPr>
        <w:t xml:space="preserve"> бекітілсін.</w:t>
      </w:r>
    </w:p>
    <w:bookmarkEnd w:id="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Ескерту. 1-тармақ жаңа редакцияда – ҚР Білім және ғылым министрінің м.а. 02.03.2017 </w:t>
      </w:r>
      <w:r>
        <w:rPr>
          <w:rFonts w:ascii="Consolas"/>
          <w:b w:val="false"/>
          <w:i w:val="false"/>
          <w:color w:val="000000"/>
          <w:sz w:val="20"/>
        </w:rPr>
        <w:t>№ 97</w:t>
      </w:r>
      <w:r>
        <w:rPr>
          <w:rFonts w:ascii="Consolas"/>
          <w:b w:val="false"/>
          <w:i w:val="false"/>
          <w:color w:val="ff0000"/>
          <w:sz w:val="20"/>
        </w:rPr>
        <w:t xml:space="preserve"> ((алғашқы ресми жарияланған күнінен кейін күнтізбелік он күн өткен соң қолданысқа енгізіледі)) бұйрығымен.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3"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2. Кәсіптік-техникалық және орта білімнен кейінгі білімді жаңғырту департаменті (Д.Ж. Қаленова) заңнамада белгіленген тәртіппен:</w:t>
      </w:r>
    </w:p>
    <w:bookmarkEnd w:id="2"/>
    <w:bookmarkStart w:name="z4" w:id="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осы бұйрықтың Қазақстан Республикасы Әділет министрлігінде мемлекеттік тіркелуін;</w:t>
      </w:r>
    </w:p>
    <w:bookmarkEnd w:id="3"/>
    <w:bookmarkStart w:name="z5"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осы бұйрықтың көшірмесін Қазақстан Республикасы Әділет министрлігінде мемлекеттік тіркеуден өткеннен кейін күнтізбелік он күн ішінде мерзімді баспа басылымдарында және "Әділет" ақпараттық-құқықтық жүйесінде ресми жариялауға, сондай-ақ Қазақстан Республикасы нормативтік құқықтық актілерінің эталондық бақылау банкінде орналастыру үшін "Қазақстан Республикасы Әділет министрлігінің Республикалық құқықтық ақпарат орталығы" шаруашылық жүргізу құқығындағы республикалық мемлекеттік кәсіпорнына жолдауды;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осы бұйрықты Қазақстан Республикасы Білім және ғылым министрлігінің интернет-ресурсында орналастыруды;</w:t>
      </w:r>
    </w:p>
    <w:bookmarkEnd w:id="5"/>
    <w:bookmarkStart w:name="z7"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департаментіне осы бұйрықтың 2-тармағының 1), 2) және 3) тармақшаларында көзделген іс-шаралардың орындалуы туралы мәліметтерді ұсынуды қамтамасыз етсін.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3. Осы бұйрықтың орындалуын бақылау Қазақстан Республикасының Білім және ғылым вице-министрі Е.Н. Иманғалиевке жүктелсін.</w:t>
      </w:r>
    </w:p>
    <w:bookmarkEnd w:id="7"/>
    <w:bookmarkStart w:name="z9"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0"/>
        <w:gridCol w:w="5400"/>
      </w:tblGrid>
      <w:tr>
        <w:trPr>
          <w:trHeight w:val="30" w:hRule="atLeast"/>
        </w:trPr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Білім және ғылым Министрі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А. Сәрінжіпов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2016 жылғы 22 қантардағы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65 бұйрығымен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
      Ескерту. Тізбе жаңа редакцияда – ҚР Білім және ғылым министрінің 15.06.2018 </w:t>
      </w:r>
      <w:r>
        <w:rPr>
          <w:rFonts w:ascii="Consolas"/>
          <w:b w:val="false"/>
          <w:i w:val="false"/>
          <w:color w:val="ff0000"/>
          <w:sz w:val="20"/>
        </w:rPr>
        <w:t>№ 275</w:t>
      </w:r>
      <w:r>
        <w:rPr>
          <w:rFonts w:ascii="Consolas"/>
          <w:b w:val="false"/>
          <w:i w:val="false"/>
          <w:color w:val="ff0000"/>
          <w:sz w:val="20"/>
        </w:rPr>
        <w:t xml:space="preserve"> (алғашқы ресми жарияланған күнінен кейін күнтізбелік он күн өткен соң қолданысқа енгізіледі) бұйрығымен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Сыныптауышқа сәйкес техникалық және кәсіптік, орта білімнен кейінгі білім үшін оқыту мерзімдері және білім беру деңгейлері бойынша кәсіптер мен мамандықтардың тізбесі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7"/>
        <w:gridCol w:w="1613"/>
        <w:gridCol w:w="1638"/>
        <w:gridCol w:w="791"/>
        <w:gridCol w:w="1762"/>
        <w:gridCol w:w="1688"/>
        <w:gridCol w:w="1314"/>
        <w:gridCol w:w="792"/>
        <w:gridCol w:w="1315"/>
      </w:tblGrid>
      <w:tr>
        <w:trPr>
          <w:trHeight w:val="30" w:hRule="atLeast"/>
        </w:trPr>
        <w:tc>
          <w:tcPr>
            <w:tcW w:w="1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Техника лық және кәсіптік білім беру мамандық тарының коды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Білім беру бейіні, мамандық атауы</w:t>
            </w:r>
          </w:p>
        </w:tc>
        <w:tc>
          <w:tcPr>
            <w:tcW w:w="1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Біліктілік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Техникалық және кәсіптік білім үшін оқыту мерзімі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Орта білімнен кейінгі білім үшін оқыту мерзімі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негізгі орта білім беру базасында жалпы орта білім алусыз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негізгі орта білім беру базасында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жалпы орта білім беру базасында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кейінгі, жоғары білім беру базасында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жалпы орта білім беру базасында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техникалық және кәсіптік, орта білім беру базасын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0100000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Мектепке дейінгі тәрбие және оқу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010101 3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Мектепке дейінгі ұйымдардың тәрбиешісі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010102 3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Тәрбиеші – ана (патронат тәрбиешісі)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010103 3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Мектепке дейінгі ұйымдардың ағылшынша білімі бар тәрбиешісі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010104 4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Мектепке дейінгі тәрбие және оқыту қолданбалы бакалавр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010105 1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Няня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010106 1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Гувернер/Гувернерші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010107 3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Мектепке дейнгі ұйымдарының логопеді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0102000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Тәрбие жұмыстарын ұйымдастыру (деңгей бойынша)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010205 2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Аниматор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010206 4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Тәрбие жұмысын ұйымдастыру қолданбалы бакалавр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010201 3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Қосымша білім беру педагогы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010202 3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Ұйымдастырушы–педагог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010203 3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Білім беру ұйымының тәрбиешісі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010204 3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Білім беруді ұйымдастыру бастауышы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Дене тәрбиесі және спорт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010301 3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Дене тәрбиесі нұсқаушысы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010302 3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Дене тәрбиесі пәнінің мұғалімі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010303 3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Спорт жаттықтырушысы-оқытушы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010304 3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Бейімдік дене тәрбиесі мұғалімі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010305 4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Дене тәрбиесі қолданбалы бакалавр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0104000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Кәсіптік білім беру (салалар бойынша)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010401 3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Өндірістік оқыту шебері, техник (барлық аталымдар бойынша)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010402 3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Өндірістік оқыту шебері, техник-технолог (барлық аталымдар бойынша)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Бастауыш білім беру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010501 3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Бастауыш білім беру мұғалімі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010502 3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Информатика пәнінен бастауыш білім беру мұғалімі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010503 3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Шетел тілінен бастауыш білім беру мұғалімі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010504 3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Өзін-өзі тану мұғалімі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010505 1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Гувернант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010506 1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Күтуші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010507 1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Мәдени шаралар ұйымдастырушы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010508 3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Ағылшынша білімі бар бастауыш білім беру мұғалімі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010509 3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Ағылшынша білімі бар бастауыш білім берудің информатика пәні мұғалімі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010510 4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Бастауыш білім беру қолданбалы бакалавр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0106000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Бейнелеу өнері және сызу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010601 3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Өмір қауіпсіздігі және валеология пәнінің негізгі орта білім беру мұғалімі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0107000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010701 3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Технология пәнінен негізгі орта білім беру мұғалімі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010800 0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Музыкалық білім беру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010801 3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Мектепке дейінгі және негізгі орта білім беру ұйымдарындағы музыка пәнінің мұғалімі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0109000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Өмір қауіпсіздігі және валеология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010901 3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Өмір қауіпсіздігі және валеология пәнінің негізгі орта білім беру мұғалімі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0110000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Білім беру ұйымдарындағы зертханашы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011001 3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Зертханашы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Негізгі орта білім беру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011101 3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Қазақ тілі мен әдебиеті мұғалімі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011102 3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Орыс тілі мен әдебиеті мұғалімі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011103 3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Ұйғыр тілі мен әдебиеті мұғалімі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011104 3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Өзбек тілі мен әдебиеті мұғалімі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011105 3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Өзін-өзі тану мұғалімі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011106 3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Математика мұғалімі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011107 3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Физика мұғалімі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011108 3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Шетел тілі мұғалімі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0111093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Информатика мұғалімі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0111103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Ағылшынша білімі бар өзін-өзі тану пәні мұғалімі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011111 3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Ағылшынша білімі бар математика пәні мұғалімі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011112 3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Ағылшынша білімі бар физика пәні мұғалімі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011113 4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Негізгі орта білім беру қолданбалы бакалавр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011114 3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Көркем еңбек пәнінің мұғалімі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0112000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Исламтану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011201 3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Имам хатиб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011202 3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Ислам негізінің мұғалімі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0113000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Теология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011301 3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Теолог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011302 3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Араб тілін зерттеу теологі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0200000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Құқық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0201000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Құқықтану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020101 3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Заңгер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020102 3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Заңгер-кеңесші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0202000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Құқық қорғау қызметі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020201 3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Юрист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0203000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Патенттану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020301 3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0300000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Медицина, фармацевтика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0301000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Емдеу ісі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030101 3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Фельдшер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030102 3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Акушер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0302000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Медбикелік іс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030202 2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Күту ісінің кіші медбикесі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1 жыл 10 ай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030203 2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Массажист**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030204 3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Жалпы практикадағы медбике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030205 4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Медбике ісінің қолданбалы бакалавры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6 ай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6 ай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0303000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Гигиена және эпидемиология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030301 3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Гигиенист-эпидемиолог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030400 0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Стоматология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030401 3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Стоматолог-дәрігердің көмекшісі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030402 3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Дантист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030403 2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Стоматологиялық гигиенашы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0305000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Лабораториялық диагностика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030501 3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Медициналық зертханашы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0306000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Фармация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030601 3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Фармацевт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0307000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Ортопедиялық стоматология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030701 3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Тіс технигі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030800 0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Медициналық оптика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030801 3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Медициналық оптик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030802 3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Оптик-офтальмолог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030803 3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Оптикометрист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0400000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Өнер және мәдениет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0401000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Кітапхана ісі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040101 3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Кітапханашы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0402000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Дизайн (бейін бойынша) **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040201 3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Дизайнер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ай, 2 жыл 10 ай*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040202 2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Көркемдік-әсемдеу жұмыстарын орындаушы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0403000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Әлеуметтік-мәдени қызметі және халықтық көркемдік шығармашылығы (бейін бойынша)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040301 3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Ұйымдастырушы-педагог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Аспаптық орындау және музыкалық өнер эстрадасы (түрлері бойынша)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040401 3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Балалар музыка мектебінің оқытушысы, концертмейстер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040402 3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Балалар музыка мектебінің оқытушысы, ансамбль, оркестр әртісі (жетекшісі)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040403 3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Балалар музыка мектебінің оқытушысы, халық аспаптар оркестрінің әртісі (жетекшісі)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040404 3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Балалар музыка мектебінің оқытушысы, эстрадалық аспаптар оркестрінің әртісі (жетекшісі)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040405 2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Музыкалық аспаптарды реттеу және жөндеу, күйін келтіру шебері (түрлері бойынша)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0405000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Хор дирижеры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040501 3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Оқытушы, хормейстер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0406000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Музыка теориясы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040601 3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Балалар музыка мектебінің оқытушысы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0407000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Ән салу**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040701 3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Балалар музыка мектебінің оқытушысы, академиялық ән салу әртісі, ансамбль солисі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0407023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Балалар музыка мектебінің оқытушысы, домбырамен халық әндерін орындау әртісі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0407033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Балалар музыка мектебінің оқытушысы, эстрадалық әндер орындау әртісі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040704 3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Хор әртісі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0408000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Хореография өнері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040801 3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Балет әртісі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4(5) сыныптан 7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040802 3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Би ансамблі әртісі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040803 3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Балет әртісі, оқытушы, хореографиялық ұжым жетекшісі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040804 3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Халық би ансамблінің әртісі, оқытушы, хореографиялық ұжым жетекшісі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040805 3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Заманауи би әртісі, оқытушы, хореографиялық ұжым жетекшісі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040806 3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Хореография пәнінің оқытушы-концертмейстері, фортепиано оқытушысы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040807 3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Білім беру ұйымының ырғақ және хореография оқытушысы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0409000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Актерлік өнер**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040901 3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Драма театр әртісі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040902 3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Музыка театрының әртісі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ай, 2 жыл 10 ай*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040903 3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Қуыршақ театры әртісі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040904 3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Сөйлеу жанрының әртісі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040905 3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Эстрада жанрының әртісі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0410000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Цирк өнері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041001 3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Цирк әртісі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 сыныптан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0411000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Театр-декорациясы өнері (бейін бойынша)**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041101 2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Бутафор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041102 2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Сахна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041103 2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Гримші-пастижер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041104 2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Костюмер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041105 3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Суретші-декоратор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041106 3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Жарық аппараттары операторы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041107 3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Костюмдер бойынша суретші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ай, 2 жыл 10 ай*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ай,1 жыл 10 ай*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0412000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Кескіндеу, мүсіндеу және графика (түрлері бойынша)**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041201 3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Суретші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ай, 2 жыл 10 ай*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ай,1 жыл 10 ай*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041202 3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Суретші-мүсінші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ай, 2 жыл 10 ай*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ай,1 жыл 10 ай*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041203 3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Суретші-безендіруші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ай, 2 жыл 10 ай*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ай,1 жыл 10 ай*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0413000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Сәндік-қолданбалы өнері және халықтық кәсіпшілік (бейін бойынша)**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041301 2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Ағаштан көркем заттар дайындаушы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041302 2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Металдан көркем заттар дайындаушы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041303 2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Көркем құю формасын жасаушы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041304 2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Көркем заттарды шекуші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041305 2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Металға көркем сәндік жазу жазушы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041306 2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Кескіндемеші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041307 2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Қыштан көркем заттарды жасаушы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041308 2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Маталар, гобелендер және кілемдерді қайта өңдеуші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041309 2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Зергерлік және көркем заттарға детальдар мен материалдар дайындаушы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041310 2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Тастан заттарды дайындаушы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041311 2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Матаға сурет салушы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041312 2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Көркем заттарды тері мен жүннен жасаушы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041313 2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Музыкалық аспаптарды дайындаушы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041314 2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Сүйектен, мүйізден заттар дайындаушы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041315 3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Шағын кескіндеу суретшісі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ай, 2 жыл 10 ай*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ай,1 жыл 10 ай*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041316 3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Суретші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ай, 2 жыл 10 ай*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ай,1 жыл 10 ай*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041317 2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Темір өнімдерін өңдеуші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0414000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Қайта қалпына келтіріп жөндеу (салалар бойынша)**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041401 2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Мұрағат және кітапхана материалдарын қайта қалпына келтіруші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041402 2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Сәндік-көркем бояуларды қайта қалпына келтіруші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041403 2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Сәндік сылақтар мен саздан иленген заттарды қайта қалпына келтіруші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041404 2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Сәндік және көркем заттарды қалпына келтіруші (тері, былғары, мата және т.б.)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041405 2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Көне ағаш заттарын қайта қалпына келтіруші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041406 2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Ағаштан жасалған заттарды қайта қалпына келтіруші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041407 2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Көне ескерткіш тас заттарды қайта қалпына келтіруші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041408 2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Металл құрастырылымдарды қалпына келтіруші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041409 2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Төбе жабатын қапталған заттарды қалпына келтіруші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041410 2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Музыкалық аспаптарды қалпына келтіруші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041411 3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Қайта қалпына келтіруші-суретші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0415000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Зергерлік ісі (салалар бойынша)**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041501 2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Зергерлік және көркемдік бұйымдарға өндірмені бедерлеуші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041502 2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Зергер-шынжыршы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041503 2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Зергер-нақыштаушы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041504 2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Зергер – орнықтырушы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041505 2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Зергер-бұрамашы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041506 2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Алмастарды гауһарларға сұрыптаушы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041507 2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Алмасты әшекейлеуші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041508 2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Алмасты кесуші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041509 2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Сағатшы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041510 2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Зергер-білезікші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0416000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Әртіс орындаушы, концерттік бағдарламалардың дыбыс операторы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041601 3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Балалар музыка мектебінің оқытушысы, оркестр әртісі, дыбыс операторы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0417000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Өнеркәсіп өндірісінің дизайны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041701 3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Дизайнер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0418000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Ландшафтік дизайны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041801 3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Дизайнер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0419000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Құрылыстағы дизайн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041901 3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Дизайнер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0420000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Интерьер дизайны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042001 3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Дизайнер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0500000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Қызмет көрсету, экономика және басқару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0501000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Әлеуметтік жұмыс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050101 3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Әлеуметтік жұмыс жөніндегі маман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050102 3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Тұрғындарды әлеуметтік қорғау ұйымдарындағы маман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0502000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Телекоммуникациялық құралдар мен тұрмыстық техникаларды жөндеу және қызмет көрсету (салалар бойынша)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050201 2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Радиоэлектрондық жабдықтарды жөндеу және оған қызмет көрсету жөніндегі радиомеханик (радио, теле-, аудио-, бейне)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050202 2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Телеоператор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050203 3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Құрал-жабдықтарды жөндеу және пайдалану технигі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050204 3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0503000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Слесарлық іс**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050301 2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 құрал жабдықтарын жөндеуші слесарь-электрик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050302 2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Электрик автослесарь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0504000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Бұйымдарды химиялық тазалау және бояу**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050401 1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Булаушы-нығыздаушы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050402 1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Дақты кетіруші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050404 2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Химиялық тазалау аппаратшысы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050406 2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Бұйымдарды өңдеу сапасын бақылаушы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050407 3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0505000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Фото ісі**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050501 1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Ретушер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050502 2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Фотозертханашы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050503 2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Фотограф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050504 3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Фототехник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0506000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Шаштараз өнері және сәндік косметика**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050601 2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Шаштараз-модельер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050602 2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Косметолог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050603 2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Визажист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050604 1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Педикюр шебері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050605 1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Маникюр шебері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050606 3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Суретші-модельер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6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050607 2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Шаштараз стилист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050608 1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Шаштараз шебері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050609 1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Тырнақтарды өсіру шебері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050610 1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Тырнақтар дизайны бойынша шебер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050611 2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Тырнақтарды өңдеу шебері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050612 2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Эстетист-косметолог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0507000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Қонақ үй шаруашылығына қызмет көрсету және ұйымдастыру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050701 1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Консьерж*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050702 1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Швейцар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050703 1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Күтуші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050704 2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Әкімшілік көмекшісі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050705 3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Әкімшілік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050706 3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Супервайзер (ауысым басшысы)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Тамақтандыруды ұйымдастыру**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050801 2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Аспаз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050802 2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Кондитер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050803 2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Калькулятор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050804 2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Даяшы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050805 2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Бармен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050806 3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Технолог-менеджер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6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050807 2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Метрдотель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0509000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Аяқ киім ісі**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050901 2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Жеке аяқ киім тігу шебері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050902 2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Ортопедиялық аяқ киім тігу шебері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050903 2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Аяқ киім жөндеу шебері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0510000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Іс қағаздарын жүргізу және мұрағаттану (қолдану аясы және салалары бойынша)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051001 2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Референт-хатшы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051002 3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Іс қағаздарын жүргізуші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051003 3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Мұрағатшы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0511000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Туризм (салалар бойынша)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051101 2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Туризм жөніндегі нұсқаушы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051102 2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Саяхат жүргізушісі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051103 2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Турист агенті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051104 3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Менеджер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6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0512000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Аударма ісі (түрлері бойынша)**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051201 3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Аудармашы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051202 3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Гид-аудармашы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0513000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Маркетинг (салалар бойынша)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051301 2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Азық-түлік тауарларының сатушысы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051302 2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Азық-түлік еай тауарлар сатушысы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051303 2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Бақылаушы-кассир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051304 2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Коммерциялық агент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051305 3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Маркетолог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051306 3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Тауартанушы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051307 3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Мерчендайзер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051308 4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Маркетингтің қолданбалы бакалавры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0513089 2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Консультант-сатушы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0514000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Бағалау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051401 3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Техник-бағалаушы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0515000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Менеджмент (қолдану аясы және салалары бойынша)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051501 3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Менеджер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051502 4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Менеджменттің қолданбалы бакалавры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0516000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Қаржы (салалар бойынша)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051601 2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Сақтандыру агенті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051602 2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Брокер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051603 2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Дилер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051604 2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Маклер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051605 3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Қаржы жұмысы бойынша экономист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051606 4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Қаржының қолданбалы бакалавры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0517000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Статистика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051701 3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Статистик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0518000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Есеп және аудит (салалар бойынша)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051801 2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051802 3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Бухгалтер-ревизор (аудитор)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051803 3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Экономист-бухгалтер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051804 2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Мемлекеттік сатып алу жөніндегі мамандық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051805 4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Есеп және аудиттің қолданбалы бакалавры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0519000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Экономика (салалар бойынша)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051901 2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Агент (барлық атаулары)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051902 3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Экономист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051903 3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Еңбек жөніндегі экономист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051904 4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Экономиканың қолданбалы бакалавры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051905 2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Еңбек жөніндегі техник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0520000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Логистика (салалар бойынша)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052001 3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Операциялық логист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0521000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Қонақ үй бизнесі: отель/ мейрамхананы басқару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052101 3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Қызмет көрсетуші менеджері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0522000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Іс-шараларды ұйымдастыру және қызмет көрсету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052201 3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Іс-шараларды ұйымдастыру менеджері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0600000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Метрология, стандарттау және сертификаттау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0601000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Стандарттау, метрология және сертификаттау (салалар бойынша)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060101 3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Стандарттау технигі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060102 3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Техник-метролог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0602000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Сапаны бақылау (қолдану салалары бойынша)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060201 3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060202 3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Техник-дозиметрист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0603000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Бұзбайтын бақылаудың салалары мен түрлері бойынша бұзбайтын бақылау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060301 3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Бұзбайтын бақылаудың маманы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0700000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Геология, тау-кен өндірісі және пайдалы қазбаларды өндіру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0701000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Пайдалы қазбалар кен орындарын геологиялық түсіру, іздеу және барлау (түрлері бойынша)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070101 2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Геологиялық суретке түсіру және іздеу жұмыстарының жұмысшысы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070102 2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Геологиялық үлгіні шаюшы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070103 2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Сынаманы іріктеуші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070104 2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Минералдар мен шлихті байытушы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070106 2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Өткізуші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070107 3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Техник-геолог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0702000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Пайдалы қазбалар кен орындарын барлау технологиясы және техникасы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070201 2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 қозғалтқышы бар жылжымалы компрессор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070202 2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 бұрғылау кезінде ұңғымаларды пайдалану және барлау бұрғылаушысы көмекшісі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070203 2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Шыңырау қазу агрегаты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070204 2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Бұрғылау қондырғыларының машинисінің көмекшісі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070205 2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Бұрғылау қондырғыларының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070206 3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Техник-геолог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070207 3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0703000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Гидрогеология және инженерлік геология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070301 2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Гидрогеологиялық жұмыс жұмысшысы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070302 2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Геологиялық түсіру және іздеу жұмыстары жұмысшысы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070303 3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Техник-гидрогеолог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0704000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Геофизикалық тәсілдер мен пайдалы қазбаларды іздеу және барлау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070401 2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Каротажшы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070402 2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Каротаждық стансаның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070403 2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Геофизикалық аппаратураларды іске қосуға дайындаушы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070404 2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Геофизикалық жұмыстар жұмысшысы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070405 2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Зертханашы-радиометрист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070406 3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Техник-геофизик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0705000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Пайдалы қазбалардың кен орындарын жер астында өңдеу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070501 2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Тау-кен қазба машиналарының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070502 2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Жер асты тау-кен жұмысшысы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070503 2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Бекітуші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070504 2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Тазарту забойының тау-кен жұмысшысы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070505 2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Бұрғылау қондырғысының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070506 2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Жер асты қондырғысының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070507 2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Тау-кен қазбаларын жөндейтін тау-кен жұмысшысы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070508 2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Дизель пойызының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070509 2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Электровоз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070510 2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Жер асты тау-кен монтажшысы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070511 3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070512 1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Шам жасаушы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070513 1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Тиеуіш жүргізушісі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070514 1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Үңгілеуші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070515 1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Скреперлік шығыр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070516 1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Өрттің алдын алу және оны сөндіру жөніндегі тау-кен жұмысшысы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070517 2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Толық қималы шахта оқпандарын бұрғылау жөніндегі құрылғы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070518 2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Көтергіш машинасының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070519 2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Жарушы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070520 1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Тиегіш-жеткізу машина машинисі*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070521 2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Маркшейдерлік жұмыстардағы тау-кен жұмысшысы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070522 2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Геологиялық жұмыстардағы тау-кен жұмысшысы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070523 3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Техник-гидрогеолог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070524 2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Скважина бұрғылаушы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070525 1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Тау жынысын тиегіш машина машинисі*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070526 1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Люкті-тіркеуші*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070527 2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Материалдарды жеткізу бойынша тау-кен жұмысшысы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070528 2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Жарылғыш материалдарды үлестіруші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070529 2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Дизельді жетегі бар тиегіш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0706000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Пайдалы қазбаларды ашық түрде қазу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070601 2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Экскаватор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070602 2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Экскаватор машинисінің көмекшісі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070603 2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Бұрғылау қондырғысының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070604 2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Жол-сапар жұмысшысы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070605 2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Сығымдағыш қондырғының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070606 2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Вибротиеу қондырғысы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070607 2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Конвейер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070608 2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Ұсатқыш қондырғылары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070609 2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Роторлы экскаватор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070610 2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Қатар қалыптастырғыш машинаның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070611 2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Жабдықтарды жөндеу жөніндегі кезекші электр слесарі (слесарі)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070612 2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Слесарь-жөндеуші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070613 2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Электровоз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070614 2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Тепловоз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070615 2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Электровоз машинисінің көмекшісі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070616 2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Тепловоз машинисінің көмекшісі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070617 2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Электрослесарь-байланыстырушы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070618 1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Үйінді көпір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070619 2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Бульдозер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070620 3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070621 3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070622 1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Қимадағы тау-кен жұмысшысы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070623 1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Қопарғыш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070624 1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Жарылғыш материалдарды үлестіруші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070625 1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Габаритті еай тау массаларын қопару қондырғысының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070626 1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Экскаваторлардағы, үйінді көпірлердегі және үйіндідегі кен жұмысшысы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070627 1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Қоректендіргіш машинисі*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070628 1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Күйдіруші*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0707000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Тау кен электромеханикалық жабдықтарына техникалық қызмет көрсету және жөндеу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070701 2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Жер асты электр слесарі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070702 2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Көтергіш машинаның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070703 2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Жер асты тау-кен монтажшысы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070704 2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Жер асты қондырғыларының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070705 2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Үздіксіз жұмыс істейтін көтергіш-көлік құралдарын монтаждаушы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070706 2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Жабдықтарды жөндеу жөніндегі кезекші электр слесарі (слесарі)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070707 2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 монтаждаушы-реттеуші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070708 2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Электровоз машинисінің көмекшісі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070709 2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Дизельпойыз машинисінің көмекшісі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070710 2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Конвейер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070711 2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Автоматика мен өлшеуіш құралдарын жөндейтін және қызмет көрсететін электр слесарі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070712 2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 қондырғыларына қызмет көрсететін электр жөндеушісі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070713 2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Қайта тиегіштердің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070714 2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Сығымдағыш қондырғының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070715 2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Вакуумдық қондырғылар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070716 2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Сорғы қондырғыларының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070717 2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Гидромониторшы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070718 2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Жер асты тау-кен қазба жабдықтарын монтаждаушы электр слесарі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070719 3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 механигі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070720 2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Экскаватор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070721 2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Бұрғылау қондырғысының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070722 2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Экскаватор машинисінің көмекшісі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070723 2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Ұсатқыш қондырғылар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070724 2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Роторлы экскаватор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070725 2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Қатар қалыптастыратын машина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070726 2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Шам жасаушы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070727 2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Қазып суыратын тау-кен машинасының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070728 2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Слесарь-жөндеуші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070729 2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Вибротиеу қондырғысы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0708000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Пайдалы қазбаларды байыту (көмір байыту)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070801 2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Қоюлатқыштар аппаратшысы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070802 2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Елекші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070803 2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Ұнтақтаушы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070804 2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Байыту өнімінің бақылаушысы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070805 2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Басқару пультінің операторы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070806 2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Сепараторшы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070807 2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Құрғатушы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070808 2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Флотатор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070809 2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Үйірткілеуші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070810 3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070811 2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Көмір байыту аппаратшысы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070812 2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Көмір қабылдауды бақылаушы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0709000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Пайдалы қазбаларды байыту (кен байыту)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070901 2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Елекші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070902 2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Мөлшерлеуші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070903 2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Ұнтақтаушы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070904 2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Концентраторшы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070905 2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Диірмен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070906 2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Жуу машинасының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070907 1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Реагенттерді ерітуші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070908 2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Күйдіруші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070909 2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Байыту өнімін бақылаушы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070910 2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Қоюлатқыштар аппаратшысы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070911 2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Сүзгілеуші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070912 2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Құрал-жабдықтарға қызмет көрсету және оларды жөндеу слесарі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070913 2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Агрегат жөндеу слесарі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070914 2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Басқару пульті операторы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070915 2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Кептіруші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070916 2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Флотатор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070917 2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Минералогиялық талдау зертханашысы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070918 3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070919 1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Қалдық шаруашылығын реттеуші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070920 1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Сұрыптаушы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070921 1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Шламшы-бассейнші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0710000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Ашық кеніштің электр-механикалық жабдықтарына техникалық қызмет көрсету және жөндеу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071001 2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Уату-ұнтау жабдығын және сұрыптау мен байытуға арналған жабдықты монтаждаушы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071002 2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Ұсату-ұнтақтау жабдығының және сұрыптау механизмінің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071003 2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Слесарь-жөндеуші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071004 2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Ашық кеніш электровозы машинисінің көмекшісі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071005 2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Ашық кеніш дизельді пойызы машинисінің көмекшісі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071006 2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Конвейер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071007 2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Автоматика мен өлшеуіш құралдарын жөндеу және қызмет көрсету жөніндегі электр слесарі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071008 2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 қондырғыларын жөндеу және қызмет көрсету жөніндегі электр монтері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071009 2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Қайта тиегіштер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071010 2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Компрессорлық қондырғылар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071011 2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Сорғы қондырғыларының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071012 2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Гидромониторшы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071013 3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 механигі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071014 2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Үйінділеу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071015 2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Скрепер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071016 2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Жер асты суын сору қондырғыларының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071017 2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Бұрғылау қондырғысының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071018 2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Экскаватор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0711000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Маркшейдерлік іс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071101 2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Топограф-геодезиялық және маркшейдерлік жұмыстардағы өлшеуші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071102 2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Маркшейдерлік жұмыстардағы тау-кен жұмысшысы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071103 3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Техник-маркшейдер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0712000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Жер асты құрылымдарының құрылысы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071201 2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Өту жолы кешенінің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071202 2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Үңгілеуші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071203 2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Шпур бұрғылаушы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071204 2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Тау-кен қазып суыратын машина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071205 2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Тиегіш машина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071206 2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Жер асты тау-кен жұмысшысы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071207 2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Бұрғылау қондырғысының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071209 3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Техник-құрылысшы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071210 2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Толық қимамен шахта оқпандарын бұрғылауға арналған құрылғылардың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071211 2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Тау-кен жабдықтарын құрастырушы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071212 2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Топырақты қатыруға арналған тоңазытқыш қондырғылардың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071213 2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Үстіңгі жұмыстардағы үңгілеуші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0713000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Геодезия және картография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071301 3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Техник-геодезист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071303 3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Техник-аэрофотогеодезист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071304 3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Техник-картограф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0800000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Мұнай-газ және химия өндірісі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0801000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Мұнай мен газ скважиналарын бұрғылау және бұрғылау жұмыстарының технологиясы (бейін бойынша)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080101 2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Бұрғылау қондырғысының моторисі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080102 2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Мұнай/газға барлау және пайдалану скважинасын бұрғылау бұрғышысы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080103 2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Теңіздегі қалқымалы бұрғылау агрегатының бұрғышысы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080104 2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Мұнара құрастырушы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080105 2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Мұнай мен газға барлау және пайдалану скважинасын бұрғылау бұрғышы көмекшісі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080106 2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Теңіздегі қалқымалы бұрғылау агрегатының бұрғышы көмекшісі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080107 2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 бұрғылаумен барлау және пайдалану скважинасын бұрғылау бұрғышы көмекшісі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080108 2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Бұрғылау қондырғысының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080109 2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Цементтеу агрегатының моторисі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080110 2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Скважинаны цементтеу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080111 2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Лаборант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080112 2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Скважинаны сынау көтергішінің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080113 2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Бұрғылау қондырғысының шебері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080114 3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080115 2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Керн іріктеу операторы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080116 2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Бұрғылаушы жұмысшы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080117 3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Бұрғылау мен көтеру қондырғыларына қызмет көрсету және бұрғылау бойынша техник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0802000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Мұнай-газ құбырлары мен мұнай-газ қоймаларын салу және пайдалану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080201 2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Желілік құбыржолшысы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080202 2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Апатты қалпына келтіру жұмыстарының слесарі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080203 2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Жер астындағы газ құбырларын пайдалану және жөндеу жөніндегі слесарі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080204 3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0803000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Компрессорлық стансалар мен жер асты құбырларының электр жүйесін жөндеу және қызмет көрсету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080301 2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 жабдықтарын жөндеуші және қызмет көрсетуші электромонтер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080302 2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Жер асты құрылыстарының және коммуникациялық байланыс электр монтері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080303 2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Электроқондырғыларға қызмет көрсетуші электромонтер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080304 3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0804000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Технологиялық жабдықтар мен құбырларды монтаждау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080401 2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Технологиялық құбырларды монтаждаушы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080402 2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Технологиялық жабдықтарды және оған байланысты құрылымдарды монтаждаушы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080403 3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0805000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Мұнай мен газды тасымалдау және сақтау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080501 2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Слесарь-жөндеуші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080502 3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080503 3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Механик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0806000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Скважиналарды мұнай мен газға сынау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080601 2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Cкважиналарды сынау (байқау) операторы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080602 2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Каротажшы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080603 2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Каротаж стансасының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080604 3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0807000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Мұнай мен газ кәсіпшіліктерінің жабдықтарына техникалық қызмет көрсету және жөндеу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080701 2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Слесарь-жөндеуші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080702 2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Апатты қалпына келтіру жұмыстары слесарі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080703 3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0808000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Мұнай, газ өңдеу және химия өнеркәсібінің жабдықтарына техникалық қызмет көрсету және жөндеу (түрлері бойынша)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080801 2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Слесарь-жөндеуші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080802 2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Апатты қалпына келтіру жұмыстары слесарі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080803 3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0809000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Мұнай және газ- кен орындарын пайдалану (бейін бойынша)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080901 2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Мұнай газ кәсіпшілік жабдықтарына қызмет көрсету агрегатының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080902 2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Парафиннен тазарту бу жылжымалы қондырғысының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080903 2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Жылжымалы компрессор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080904 2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Жуу агрегатының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080905 2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Мұнай және газ өндіру операторы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080906 2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Скважинаны химиялық өңдеу операторы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080907 2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Скважина өнімін өлшеуші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080908 2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Скважинаны зерттеу операторы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080909 2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Судан және тұздан тазарту қондырғысының операторы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080910 2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Газды жинау операторы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080911 2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Мұнай және газ өндірудегі басқару пультінің операторы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080912 2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Қабатқа жұмыс агентін айдау сорабы станциясының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080913 2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Мұнай қабатына бу айдайтын бугенератор қондырғысының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080914 2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Қабат қысымын сақтау операторы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080915 2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Скважинаны күрделі жөндеу бұрғышысы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080916 2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Көтергіш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080917 2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Құбыр салушы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080918 2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Қабатты су арынды жару операторы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080919 2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Скважинаны күрделі және жер асты жөндеуге дайындау операторы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080920 2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Скважинаны жер асты жөндеу операторы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080921 2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Скважинаны күрделі жөндеу бұрғышысының көмекшісі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080922 3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080923 4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Мұнай және газ кен орындарының қолданбалы бакалавры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0810000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Мұнай-газ құбырларын, мұнай-газ қоймалары мен жанар май құю станцияларын салу және пайдалану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081001 2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Жанар май құю станциясының операторы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081002 2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Слесарь-жөндеуші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081003 2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Технологиялық компрессорлар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081004 2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Технологиялық сораптар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081005 3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0811000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Химиялық талшықтар өндірісі**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081101 2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Жіпті созу аппаратшысы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081102 2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Жіп ораушы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081103 2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Жіп қондырушы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081104 2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Химиялық талшықтарды өңдеуші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081105 2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Химиялық талшықтарды ширату және орау операторы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081106 3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0812000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Резеңке-техникалық өндірісі**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081201 2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Латексті қоспаны дайындайтын аппаратшы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081202 2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Резеңке желімі мен жабындарын дайындайтын аппаратшысы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081203 2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Резеңке қоспасын үгітуші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081204 2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Резеңке қоспаларын жинаушы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081205 2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Ингредиенттер өлшенділерін құрушы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081206 2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Резеңке өңімдері мен бөлшектерін дайындаушы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081207 2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Резеңке аяқ киім үлгішісі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081208 2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Дайындамалар мен бұйымдарды кесуші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081209 2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Резеңке бұйымдар мен бөлшектерді пішуші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081210 2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Резеңке, полимер бөлшектері мен бұйымдарды желімдеуші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081211 2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Бөлшектерді майлаушы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081212 2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Резеңке техникалық бұйымдарды құрастырушы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081213 2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Каландр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081214 2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Резеңке араластырғыш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081215 2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Стрейнер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081216 2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Орамалы шлангларды дайындау агрегатының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081217 2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Желім агрегатының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081218 3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0813000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Шина өндірісі және вулканизация процесі**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081301 2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Резеңке заттар мен бөлшектерді пішуші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081302 2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Метал-корд жайманың резеңкелігінде каландрлаушы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081303 2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Білезіктер мен брекерлер жинаушы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081304 2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Бандажсыз шиналар жинаушы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081305 2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Қақпақ жинаушысы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081306 2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Қақпақ құюшы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081307 2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Автокамералық агрегат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081308 2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Протекторлық агрегат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081309 2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Вулканизаторшы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081310 2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Сығымдаушы-вулканизаторшы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081311 2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Вулканизация аппаратшысы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081312 3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0814000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Полимерлік өндіріс технологиясы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081401 2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Пластмассалардан жасалған заттарды нығыздаушы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081402 2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Парақ материалдарын нығыздаушы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081403 2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Қысу-орам әдісімен үлдір материалдарын нығыздаушы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081404 2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Құбырлар мен профильдерді қысушы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081405 2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Пластмассалар құюшы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081406 2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Пластмассалардан бұйымдар өндіру жөніндегі роторлы жүйенің операторы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081407 2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Поливинилхлорид үлдірін өндірудің үгітетін-каландрлық желі операторы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081408 2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Экструдер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081409 2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Пластмассаларды түйіршіктеу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081410 2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Микструдер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081411 2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Өздігінен желімделетін үлдірлерді орнату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081412 3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0815000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Тұтқыр және сусымалы материалдарды химиялық өндіретін машиналар мен жабдықтарды пайдалану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081501 2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Цемент диірмені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081502 2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Табақ қалыптаушы машинаның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081503 2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Құбыр машинасының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081504 2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Айналмалы пештер машинисінің (күйдіруші) көмекшісі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081505 2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Сығымдағыш қондырғылардың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081506 2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Шаң-тозаң сорғыларының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081507 2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Технологиялық сығымдағыштардың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081508 2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Технологиялық сорғылардың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081509 3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0816000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Химиялық технология және өндіріс (түрлері бойынша)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081601 2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Спектрлік талдау зертханашысы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081602 2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Химиялық талдау зертханашысы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081603 2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Аппаратшы (барлық аталымдар)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081604 3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081605 3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Техник-лаборант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0817000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Коксохимиялық өндіріс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081701 2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Кокс пештерінің газдаушысы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081702 2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Люктеуші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081703 2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Қалыптағы коксты өндіру аппаратшысы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081704 2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Коксталатын шихтаны жылу өңдеу аппаратшысы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081705 2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Коксты сұрыптау операторы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081706 3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0818000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Химиялық өндіріс технологиясы (бейін бойынша)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081801 3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0819000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Мұнай және газды қайта өңдеу технологиясы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081901 2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Технологиялық қондырғы операторы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081902 2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Сорап қондырғысы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081903 2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Сығымдағыш қондырғылардың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081904 2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Мұнай айдау станциясының операторы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081905 2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Лаборант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081906 2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Газ бен шаңды талдау лаборанты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081907 3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0820000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Изотоптарды бөлу технологиясы мен вакуумды техника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082001 2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Технологиялық процесті және өнім сапасын бақылаушы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082002 3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0821000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Мұнай және газ өндіру технологиясы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082101 3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Бұрғылау мен көтергіш қондырғыларға қызмет көрсету және бұрғылау бойынша технолог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0822000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Кен орындарын пайдалану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082201 3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Геология және минералдық ресурстар саласының технологы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0823000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Химиялық инжиниринг технологиясы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082301 3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Мұнай, газ, химиялық процестер мен компоненттерді өңдеу техник-технологы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082302 3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Техник-мехатроник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0824000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Бұрғылау технологиясы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082401 3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0825000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Газ инжинирингі технологиясы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082501 3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0826000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Өнеркәсіп жабдықтары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082601 2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Слесарь-жөндеуші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082602 2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Апатты қалпына келтіру жұмыстарының слесарі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082603 2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Өнеркәсіп құрал-саймандарын жөндеу және техникалық қызмет көрсету слесарі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082604 3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Өнеркәсіп механигі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0827000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Ауыр өнеркәсіп жабдықтары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082701 3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Ауыр жабдықтардың техник-механигі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0828000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БӨА нжинирингі технологиясы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082801 3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0829000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Энергетиканы қайта өңдеу және электроэнергетикалық инжиниринг технологиясы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082901 3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Энергожүйе және энергожобалау технологы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0830000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Электрлік инжиниринг технологиясы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083001 3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Электрлік және электрондық жобалау технологы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0831000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Қиын балқитын бейметалл және силикатты материалдар мен бұйымдардың технологиясы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083101 2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Айналмалы пеш машинисі (күйдіруші)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083102 2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Шикізат диірменінің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083103 2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Көмір және цемент диірменінің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083104 2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Үгітуші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083105 2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Химиялық талдау лаборанты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083106 2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Физикалық-механикалық сынамалар бойынша лаборант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083107 2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Рентгенді-спектралдық талдау лаборанты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083108 3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0900000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Энергетика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0901000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 станциялары мен желілерінің электр жабдықтары (түрлері бойынша)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090101 2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Электромонтер (барлық атаулар)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090102 2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 станцияларындағы электр жабдықтарын жөндеуші электр слесарі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090103 2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Күштік тораптар мен электр жабдықтарының электр құрастырушысы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090104 3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Электрмен қамтамасыз ету (салалар бойынша)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090201 2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Тарату құрылғылары бойынша электр құрастырушы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090202 2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Тарату құрылғыларының электр жабдықтарын жөндеу жөніндегі электр слесарі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090203 3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090204 4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Электрмен қамтамасыз ету қолданбалы бакалавры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090205 2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Әуе желілерін жөндеу электромонтері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0903000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Электрэнергетика (салалар бойынша)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0903013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Техник-энергетик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0904000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Темір жолдардың электр техникалық жүйелерін электрмен жабдықтау, пайдалану, техникалық қызмет көрсету және жөндеу**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090401 2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Байланыс желісі электромонтері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090402 2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Тартқыш кіші станса электр монтері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090403 3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Техник-электр механигі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090404 2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 жабдықтарына қызмет көрсету және жөндеу жөніндегі слесарь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0905000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Энергетикалық тасымалдау қондырғыларын пайдалану (көлік түрлері бойынша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090501 3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0906000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Жылу электр станцияларының жылу энергетикалық қондырғылары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090601 2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Қазандық жабдықтарын аралаушы машинист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090602 2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Турбиналы жабдықтарды аралаушы машинист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0906033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Техник-энергетик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0907000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Жылу-техникалық жабдық және жылумен қамтамасыз ету жүйелері (түрлері бойынша)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090701 2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Жылу жүйелерінің жабдығын жөндеу слесарі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090702 2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Қазандық пен шаң дайындау цехтарының жабдықтарын жөндеу слесарі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0907033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Техник-жылу технигі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0908000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 стансаларындағы су, отын және жағармай материалдары технологиясы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090801 3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0909000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Ядролық реакторлар және энергетикалық қондырғылар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090901 3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Техник-энергетик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090902 3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Атом электр стансалары жабдықтарының монтажшысы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0910000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 және электр механикалық жабдықтар (түрлері бойынша)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091001 2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 машиналары бойынша электр монтаждаушы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091002 2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Күш желілері және электр жабдықтары бойынша электр монтаждаушы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091003 2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Жарық беру және жарықтандыру желілері бойынша электр монтаждаушы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091004 3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091005 3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0911000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 және электрлі механикалық жабдықтарды техникалық пайдалану, қызмет көрсету және жөндеу (түрлері бойынша)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091101 3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091102 2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Жабдықтарды жөндеу жөніндегі кезекші электр слесарі (слесарі)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091103 2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 жабдықтарын жөндеу және қызмет көрсету жөніндегі электр монтері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091104 4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 және электрлі механикалық жабдықтарды техникалық пайдалану, қызмет көрсету және жөндеу қолданбалы бакалавры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0912000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 технологиясы (түрлері бойынша)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091201 3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0913000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Энерго менеджмент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091301 3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Энергокәсіпорын менеджері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0914000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Энергоаудит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091401 3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Энергетикалық нысандар аудиторы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0915000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Гидроэнергетика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091501 3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Техник-гидроэнергетик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091502 4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Гидроэнергетикалық жабдықтарды пайдалану жөніндегі қолданбалы бакалавры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0916000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Гибрид энергиясы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091601 2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Энергияның жаңа және жаңартылған қор операторы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091602 3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Техник-энергетик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0917000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Дәстүрлі энергетика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091701 3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Техник-энергетик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0918000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Жаңартылатын энергетика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091801 3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Техник-энергетик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0919000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Жоғары кернеу желісі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091901 3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0920000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Төменгі кернеу желісі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092001 3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1000000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Металлургия және машина жасау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1001000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Домна пештерін жөндеу және қызмет көрсету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100101 2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Домна пештерге газ жағушы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100102 2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Шөмішші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100103 2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Домна пештерге су құбырын жүргізуші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100104 2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Шойынды сульфитсіздендіру кеншісі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100105 2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Домна пешінің көрікшісі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100106 2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Құю машинасының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100107 2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Шихта беру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1002000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Қара металдар металлургиясы (түрлері бойынша)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100201 2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Балқытушы (барлық атаулары бойынша)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100202 2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Мартен пешінің болат балқытушысы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100203 2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Мартен пешінің болат қорытушысының көмекшісі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100204 2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Шөмішші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100205 2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Араластырушы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100206 2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Құю машинасының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100207 2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Болат құюшы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100208 2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Бұзу машинасының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100209 2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Конвертер болат балқытушы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100210 2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Конвертер болат қорытушы көмекшісі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100211 2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Дистрибутор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100212 2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Конвертерді жүктеу операторы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100213 2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Шихталаушы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100214 2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 пешінің болат балқытушысы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100215 2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 пешінің болат қорытушысы көмекшісі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100216 2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Вакуум пешінің болат балқытушысы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100217 2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Вакуум пешінің болат балқытушысының көмекшісі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100218 2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Металлургия өндірісі кранының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100219 2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Электр-қож қайта балқыту қондырғыларының болат балқытушысы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100220 2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Слесарь-жөндеуші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100221 3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Техник-металлург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100222 2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Дайындаманы үздіксіз құю машинасының операторы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100223 2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Басқару бекетінің операторы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100224 2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Шахта пешін газдаушы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102225 2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Шахта пешінің жұмысшысы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100226 2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Синтетикалық қождарды балқытушы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100227 2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Қышқылсыздандырушылар балқытушысы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100228 2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Металл құюшы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100229 2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 балқыту пешінің пульт басқарушысы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1003000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Түсті металдар металлургиясы**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100301 2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Металл және қоспаларды балқытушы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100302 2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Конвертерлеуші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100303 2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Түсті металдарды және қоспаларды құюшы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100304 2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Су ерітінділерін электролиздеуші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100305 2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Ерітілген тұздарды электролиздеушісі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100306 2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Ыстық металл таптаушысы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100307 2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Түсті металл балқытушысы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100308 2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Түсті металлургия өнімдерін бақылаушы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100309 2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Басқару пульті операторы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100310 2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Аппаратшы (барлық атаулары)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1003112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Аппаратшы-гидрометаллург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100312 2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Металл құюшы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1003132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Шихталаушы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100314 2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Металл қыздырушы (дәнекерлеуші)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100315 3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Техник-металлург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100316 2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Аффинажды өндіріс аппаратшысы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100317 1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Құюшы-оператор*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100318 1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Қазаншы*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100319 2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Түйіспелі күкірт қышқылы өндірісінің аппаратшысы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100320 1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Машинамен қалыптау қалыпшысы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100321 1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Вельц- пештегі пеш маманы*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100322 1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Катодшы*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100323 1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Газ-шаңды қондырғы операторы*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100324 1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Қолмен қалыптап құюшы*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1004000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Құю өндірісі**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100401 2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Түсті металл құюшысы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100402 2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Автоматтар және автоматты тізбектерде құюшы-оператор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100403 2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Құю өндірісіндегі бақылаушы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100404 2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Ағаш үлгілері бойынша үлгіші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100405 2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Металл үлгілері бойынша үлгіші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100406 2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Машиналық қалып пішуші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100407 2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Қолмен қалыптау пішуші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100408 2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Қолмен қалыптау қалыпшысы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100409 3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Техник-металлург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100410 2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Металл мен қорытпаны балқытушы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100411 2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Қалыптау қоспаларын сараптау зертханашысы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100412 2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Ағаш және металл үлгілері бойынша пішуші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100413 2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Құю машиналарын жөндеуші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100414 3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1005000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Болатты пештен тыс өңдеу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100501 2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Болатты пештен тыс өңдеу қондырғысының балқытушысы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100502 2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Болатты пештен тыс өңдеу қондырғысы балқытушысының көмекшісі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1006000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Металл өңдеу (түрлері бойынша)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100601 3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100602 2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Құбыр құюшы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100603 2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Ыстық металл құюшы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100604 2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Салқын металл жаныштаушысы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100605 2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Түсті металл илеуші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100606 2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Түсті металдарды өңдеу жөніндегі желі операторы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100607 2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Сырлаушы лактаушы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100608 2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Балға және сығымдау ұстасы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100609 2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Қолмен соғу ұстасы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100610 2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Штамптаушы ұста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100611 2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Термист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100612 2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Жылу бөлгіш құрастырмалар аппаратшысы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1007000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Отқа төзімді заттар өндірісі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100701 2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Отқа төзімді металдарды пештен түсіруші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100702 2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Термиялық пештер тиеушісі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100703 2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Пештердегі балқытушы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100704 2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Пештерге және тоннельді вагондарға отырғызушы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100705 2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Отқа төзімді материалдарды қалыптаушы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100706 2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Араластырушыларда масса құраушы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100707 2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Механикалық електерде ұнтақтарды елеуші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100708 2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Отқа төзімді заттарды өндіруші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1008000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Композициялық және ұнтақты материалдар, жабындылар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100801 3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100802 3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Металлизатор (қатты еритін ұнтақтарды қаптау және еріту бойынша)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1009000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Прокаттау өндірісі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100901 2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Ыстық прокаттау білдегінің жаныштаушысы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100902 2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Салқын прокаттау білдегінің жаныштаушысы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100903 2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Профильдік ию агрегатының жаныштаушысы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100904 2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Салқын илеу білдегін басқару бекетінің операторы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100905 2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Профильдік ию агрегатының операторы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100906 2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Илем және құбыр қыздырушысы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100907 2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Салқын металл кесушісі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100908 2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Ыстық металл кесушісі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100909 3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100910 2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Илемді-гипс-бетон панельдері бойынша қондырғы операторы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1010000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Құбыр өндірісі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101001 2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Құбырларды салқын илеу қондырғысының жаныштаушысы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101002 2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Құбырды қалыптау білдегінің жаныштаушысы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101003 2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Құбырды ыстықтай илеу қондырғысының жаныштаушысы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101004 2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Таптау машинасының жаныштаушысы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101005 2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Калибрлеу қондырғысының жаныштаушысы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101006 2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Құбырларды пеште пісіру қондырғысының жаныштаушысы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101007 2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Құбырларды ыстықтай илеу қондырғысын басқару бекетінің операторы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101008 2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Құбырларды және дайындамаларды кесуші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101009 2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Металл қыздырушысы (дәнекерлеуші)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101010 2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Ыстық құбырларды сығымдаушы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101011 2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Құбыр және баллондарды сынауға сығымдаушы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101012 2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Престе құбырды калибрлеуші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101013 2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Қондырғыда құбырды электрмен дәнекерлеуші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101014 2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Табақтар мен таспаларды электрмен дәнекерлеуші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101015 2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Құбыр және баллондарды пісіруші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1011000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Автоматты желілер және агрегаттық станоктар**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101101 2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Автоматтық желілерді және агрегаттық станоктарды реттеуші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101102 2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 жабдықтарына қызмет көрсету және жөндеу жөніндегі электр монтері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101103 2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Аппаратшы-гидрометаллург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101104 3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Машина жасау технологиясы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1012000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Икемді автоматты желілер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101201 2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Манипулятор операторы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101202 2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Станоктар мен қондырғылардың автоматты және жартылай автоматты желілері операторы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101203 2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Бағдарламамен басқарылатын қондырғылар операторы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101204 2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Өнеркәсіп роботтарына қызмет көрсететін бақылаушы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101205 3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1013000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Механикалық өңдеу, өлшеу-бақылау құралдары және өндірістегі автоматика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101301 2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Автоматты желілер мен агрегаттық станоктарды реттеуші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101302 2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Автоматтар мен жартылай автоматтарды реттеуші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101303 2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Станоктарды және бағдарламамен басқарылатын манипуляторларды реттеуші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101304 2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Әрлеу станоктарын реттеуші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101305 2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Бақылау-өлшеу аспаптары мен автоматтандыруды реттеуші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101306 2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Бақылау өлшеу аспаптары және автоматика бойынша слесарі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101307 3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1014000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Машина жасау технологиясы (түрлері бойынша)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101401 3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6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6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6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101402 3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6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101403 2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Слесарь-жөндеуші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101404 2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Станоктық жұмыстарды бақылаушы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101405 2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Тегістеуші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101406 2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Хонингтеуші (ұзын өлшемдегі цилиндрлерді өңдеу)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101407 3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Техник-мехатроник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6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6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6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101408 4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Машина жасау қолданбалы бакалавры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1015000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Машина жасаудағы монтаж және автомобильді сынау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101501 2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Жүргізуші-сынаушы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101502 2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Тіс кесуші және бұранда жасау станоктарын реттеуші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101503 2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Металл қаптау және бояу жабдықтарын реттеуші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101504 2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Слесарь-электрмонтаждаушы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101505 2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Кузовтарды құрастырушы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101506 3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Реттеу және сынау жөніндегі техник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101507 3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1016000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Өнеркәсіптік механика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101601 3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1017000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"Дәл машина жасау"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101701 3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1018000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"Механикалық өңдеу"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101801 2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Станоктың сандық бағдарламалық басқармасының операторы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1019000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"Автомобиль құрылысы"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101901 2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Автомобиль құрастырушы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1100000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Көлік (салалар бойынша)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Авиациялық техника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1101000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Ұшу аппараттарының өндірісі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110101 2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Қозғалтқыштарды жинаушы-слесарь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110102 2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Ұшу аппараттарын жинаушы- слесарь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110103 2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Авиа қозғалтқыштарды жөндеуші слесарь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110104 2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Агрегат жөндеуші-слесарь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110105 2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Ұшу аппаратын жөндеуші- слесарь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110106 3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110107 3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1102000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Авиациялық құралдар өндірісі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110201 2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Авиациялық құралдарды жөндеу жөніндегі слесарь-механик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110202 2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Авиациялық құралдарды жинаушы-слесарь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110203 2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Құрал жабдықтарды монтаждаушы-слесарь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110204 2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Ұшу аппараттарының электр жабдықтарын монтаждаушы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110205 2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Ұшу аппараттарының радио және арнайы жабдықтарын монтаждаушы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110206 2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 жабдықтарын сынау және жөндеу электромеханигі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110207 3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110208 3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Теңіз техникасы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1103000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Кеме жасау және кеме машиналары мен механизмдеріне техникалық қызмет көрсету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110301 2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Кеме қазандығы жұмысшысы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110302 2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Кеме жинаушы-құрастырушы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110303 2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Металл кеменің корпусын жинаушы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110304 2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Кеме ұстасы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110305 2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Ағаш кемелерді құрастырушы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110306 2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Темір-бетон кемелерін құрастырушы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110307 2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Пластмасса кемелерді құрастырушы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110308 2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Кеме ағаш шебері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110309 2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Кеме корпусын жөндеуші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110310 2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Кеме құбыр июшісі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110311 2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Кеме құбыршысы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110312 2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Кеме монтаждаушы-слесарь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110313 2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Кеме жөндеуші-слесарь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110314 2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Қондырғылар мен аппаратураларды сынау жөніндегі слесарь-механик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110315 2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Электрлік-механикалық құралдар мен жүйелердің слесарь-механигі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110316 3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Кеме жүйесінің механигі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110317 3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Техник-құрылысшы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1104000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Теңіз техникасын электр радиолық монтаждау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110401 2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Кеме радио монтаждаушысы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110402 2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Кеме электр монтаждаушысы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110403 3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 жабдықтарын сынау және жөндеу электр механигі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110404 3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 механигі (кемедегі)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Көлік техникасы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1105000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Қала электр көліктерін пайдалану, техникалық қызмет көрсету және жөндеу (салалар бойынша)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110501 2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Трамвай жүргізушісі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110502 2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Троллейбус жүргізушісі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110503 2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Метрополитен жабдықтарына қызмет көрсету және жөндеу электр-слесарі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110504 2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Метрополитен стансалық және үңгі жол жабдықтарына қызмет көрсету және жөндеу электр-слесарі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110505 2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Жылжымалы құрамды жөндеу слесарі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110506 2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 жабдықтарын жөндеу электр слесарі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110507 2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Эскалаторды жөндеу және қызмет көрсету электр-слесарі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110508 3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 механигі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110509 2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Электрпойыздың метрополитен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1106000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Темір жол жылжымалы құрамының өндірісі (түрлері бойынша)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110601 3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 механигі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1107000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Көтергіш- көлік, құрылыс- жол машиналары мен жабдықтарын техникалық пайдалану (салалар бойынша)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110701 2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Жол машиналары мен механизмдерді іске қосушы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110702 2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Темір жол құрылыс машиналарының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110703 2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Жол машиналарының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110704 3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6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110705 2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Түзету-соғу рихтовты машиналардың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1108000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Темір жол жылжымалы құрамдарын пайдалану, жөндеу және техникалық қызмет көрсету (түрлері бойынша)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110801 2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Слесарь-вагондарды қараушы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110802 2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Пойыз электр механигі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110803 2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Вагондарды жөндеу слесарі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110804 2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Дрезина жүргізушісі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110805 2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Жолаушылар вагонының жолсерігі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110806 2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Тепловоз машинисінің көмекшісі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110807 2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Электровоз машинисінің көмекшісі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110808 2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 пойызы машинисінің көмекшісі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110809 2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Дизель пойызы машинисінің көмекшісі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110810 2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 пойызының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110811 2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Тепловоз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110812 2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Электровоз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110813 2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Дизель пойызының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110814 2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 жабдықтарын жөндеуші электр слесарі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110815 2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Рефрижераторлы қондырғылардың механигі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110816 2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Локомотивті (тепловоз және электровоз) жөндеу бойынша слесарь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110817 2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Автомотрис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110818 3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110819 2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Контейнерлер және вагон жөндеу және қызмет көрсету жөніндегі операторы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110820 2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Ағынды-конвейерлік желі операторы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Технологиялық машиналар және жабдықтар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Токарлық іс және металл өңдеу (түрлері бойынша)**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110901 2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Токарь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110902 2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Токарькарусельші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110903 2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Токарь-егеуші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110904 2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Токарьревольверші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110905 2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Тіс кесуші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110906 2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Фрезерлеуші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110907 2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Шевингтеуші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110908 2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Ұста (барлық атаулары)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110909 2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Бұрғышы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110910 2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Кең бейінді станокшы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110911 3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110912 3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110913 2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Станоктық жұмыстарды бақылаушы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110914 2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Тегістеуші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110915 2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Хонингтеуші (ұзын өлшемдегі цилиндрлерді өңдеу)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1110000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Жүк көтергіш машиналар және транспортерлер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111001 2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Көтергіш машинаның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111002 2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Металлургиялық өндіріс кранының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111003 3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1111000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Ұсталық-тығыздау жабдығы**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111101 2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Ұсталық-тығыздау жабдығын реттеуші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111102 3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1112000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Өнеркәсіп машиналары мен жабдықтарын пайдалану**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111201 2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Құрал-сайман слесарі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111202 2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Механикалық жинақтау жұмысының слесарі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111203 2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Слесарь-жөндеуші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111204 3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111205 3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Өнеркәсіп механигі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1113000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Металлургиядағы машиналар мен жабдықтар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111301 2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Металлургиялық зауыттардың жабдығының монтажшысы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111302 3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111303 3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Дәнекерлеу ісі (түрлері бойынша)**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111401 2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Дәнекерлеуші (барлық атауларымен)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111402 2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Газбен кесуші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111403 2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Дәнекерлеу жұмыстарының бақылаушысы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111404 2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 газымен дәнекерлеуші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111405 3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111406 3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111407 3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Дәнекерлеу өндірісінің инспекторы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111408 2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 газымен дәнекерлеуші-арқаулаушы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1115000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Өндірістегі электрлік-механикалық жабдықтар (түрлері бойынша)**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111501 2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Трансформаторларды жинаушы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111502 2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Автоматтар мен жартылай автоматтарды реттеуші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111503 2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Аккумулятор өндірісіндегі жартылай автоматты қондырғыларды реттеуші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111504 2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 жабдықтарын жөндеуші және қызмет көрсетуші электр монтері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111505 2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 қозғалтқыш моторисі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111506 3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 механигі (барлық атаулары)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6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111507 3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6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6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6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111508 3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6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111509 3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Өнеркәсіптік электрик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1116000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Геологиялық барлау жабдығы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111601 2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Геофизикалық аппаратураларды реттеуші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111602 3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1117000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Электрондық техника өндірісіне арналған жабдық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111701 2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Технологиялық жабдықты реттеуші (электрондық техника өндірісі)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111702 3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Техник-электроник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1118000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Тамақ, сауда және ет өнеркәсібі кәсіпорындарының жабдықтары**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111801 2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Сауда және тоңазытқыш жабдықтарының электр механигі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111802 3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1119000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Тоңазытқыш-компрессорлық машиналар және қондырғылар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111901 2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Тоңазытқыш қондырғылары жабдықтарын құрастырушы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111902 2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Тамақ өнеркәсібі кәсіпорындары жабдығын құрастырушы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111903 2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Жабдықтарды жөндеу шебері (өнеркәсіпте)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111904 2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Тоңазытқыш қондырғыларының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111905 3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1120000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Технологиялық машиналар мен жабдықтарға техникалық қызмет көрсету (түрлері бойынша)**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112001 2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Тіс кескіш автоматтар мен жартылай автоматтарды реттеуші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112002 2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Дәнекерлеу және газ-плазма кесетін жабдықтарды реттеуші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112003 2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Құрастырылатын автоматтарды, жартылай автоматтарды және автоматты желілерді реттеуші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112004 3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112005 3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 механигі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1121000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Медициналық техниканы монтаждау, техникалық қызмет көрсету және жөндеу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112101 2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Медициналық жабдықтарды жөндеу және қызмет көрсету электр механигі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112102 3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Жабдықтарды пайдалану және жөндеу технигі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112103 3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Техник-электроншы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1122000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Әскери іс және қауіпсіздік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112201 2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Слесарь-жөндеуші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1200000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Өндіру, құрастыру, пайдалану және жөндеу (салалар бойынша). Көлікті пайдалану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пайдалану**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120101 1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Жүргізуші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120102 3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Автокөлік диспетчері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120103 2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Жолаушы тасымалдау көлігінің тексерушісі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120104 2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Автокөліктердің техникалық күйін бақылаушы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120105 2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Автосервис менеджері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120106 2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Автокөліктердің электр құрылғыларын жөндеуші электрик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120107 2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Автокөлікті жөндеу слесарі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120108 2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Автокөліктер шанағын қалпына келтіруші шебер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120109 2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Көліктерді жөндеу шебері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120110 2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Аккумуляторшы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120111 3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 механигі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6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6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6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120112 3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 - механик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120113 3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Мехатроник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120114 4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пайдалануу қолданбалы бакалавры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1202000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Тасымалдауды ұйымдастыру және көлікте қозғалысты басқару (салалар бойынша)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120202 2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Жүк, тауар кассирі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120203 2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Кассир (билет сататын)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120204 2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Баға қоюшы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120205 2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Тасымалдау құжаттарын өңдеуші оператор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120206 3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120207 2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Жол жүру билетін броньдау операторы (әуеагенті, т/ж билет кассиры)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1203000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Теміржол көлігінде тасымалдауды ұйымдастыру және қозғалысты басқару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120301 2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4-ші және 5-ші кластардың теміржол стансасының кезекшісі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120302 2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Орталықтандырылған станса бекетінің кезекшісі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120303 1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Бағыттау бекетінің кезекшісі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120304 1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Поездарды құрастырушы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120306 2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Жүк пен багажды қабылдап алушы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120307 1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Дабыл беруші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120308 2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Тасымалдау құжаттарының операторы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120309 3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Тасымалдауды ұйымдастырушы техник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1204000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Cу көлігін пайдалану (бейін бойынша)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120401 2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Матрос (теңіз және балық аулау флоты)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120402 2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Рөлші (ұстаушы)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120403 2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Кеме электригі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120404 2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Кеме қозғалтқышын өздігінен басқару моторшысы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120405 2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Рефрижератор қондырғыларының моторшысы (машинисі)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120406 2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Кіші кеме жүргізушісі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120407 3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(Кеме) механигі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120408 3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(Кеме) электр механигі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120409 3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Кеме жүйелерінің механигі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6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6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6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120410 3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Техник-кеме жүргізуші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6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6 ай, 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6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120411 3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6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6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6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1205000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Әуе жол көліктерінің қозғалысын басқару және пайдалану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120501 3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Әуе қозғалысының (ұшақтың) диспетчері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120502 3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Штурман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120503 3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Ұшқыш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120504 3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120505 3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120506 3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Әуе жол серігі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120507 3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Әуежайдың отын кешенінен ұшақтарға отынды орталықтандырылған құю жүйесінің авиатехнигі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120508 3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Техник-зертханашы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120509 3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Жанар-жағар май авиатехнигі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120510 3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Авиациялық агрегаттар мен авиациялық жабдықтарды жөндеу жөніндегі авиациялық техник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1206000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Жол қозғалысын ұйымдастыру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120601 2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Жол инспекторы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120602 3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Кең қолданыстағы тауарлар мен бұйымдар технологиясы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1207000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Талшықты материалдарды өңдеу технологиясы**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120701 2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Талшық өңдеуші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120702 2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Талшық өндіру бойынша ағындық желі операторы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120703 2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Джин жабдықтарының операторы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120704 2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Линтер жабдықтарының операторы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120705 2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Кептіру жабдықтарының операторы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120706 2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Талшық және мата өңдеуші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120707 3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6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1208000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Иіру және түту өндірісі технологиясы (түрлері бойынша)**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120801 2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Түту жабдықтары операторы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120802 2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Иіруші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120803 2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Таспалық жабдықтар операторы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120804 2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Туралау жабдықтар операторы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120805 2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Орау автоматының операторы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120806 2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Айналдыру жабдықтары операторы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120807 2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Ширату жабдықтары операторы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120808 2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Қопсыту-түту агрегатының операторы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120809 2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Жіпті бөлу операторы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120810 2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Реттеп орау агрегатының операторы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120811 2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Зығырды түту машинасының операторы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120812 2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Мыжып түту машинасының операторы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120813 2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Айналдырып түту машинасының операторы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120814 2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Түту-қайта түту агрегатының операторы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120815 2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Түту-таспа агрегаты операторы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120816 3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6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120817 3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6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6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6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120818 2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Аппретирлеу аппаратшысы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120819 2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Тазалау машинасының операторы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1209000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Тоқу өндірісі (түрлері бойынша)**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120901 2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Тоқушы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120902 2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Қолмен тоқу тоқымашысы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120903 2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Кілемші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120904 2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Арқаушыбық жабдығы операторы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120905 2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Шлихталау жабдығының операторы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120906 3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 - технолог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6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1210000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Мата еай тоқыма материалдар технологиясы**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121001 2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Жіп ұршықшысы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121002 2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Тоқушы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121003 2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Тоқыма-галантерея бұйымдарын тоқушы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121004 2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Арқаушыбық жабдығы операторы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121005 2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Инемен тесу жабдығының операторы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121006 2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Түту-тоқу жабдығының операторы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121007 2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Бүктеу-жаю машинасының операторы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121008 2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Тоқу-тігу жабдығының операторы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121009 2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Кеттельші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121010 3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6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Тігін өндірісі және киімдерді үлгілеу**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121101 1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Кестелеуші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121102 1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Лекалдарды жаюшы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121103 2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Тігінші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121104 1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Киім пішуші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121105 2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Киім конструкторы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121106 2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Арнайы тігінші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121107 2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Модельер-пішуші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121108 3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Модельер-конструктор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121109 3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121110 2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Пішуші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121111 3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Тігін өндірісінің технологы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6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6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6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121112 2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Бас киімдер модисткасы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1212000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Аяқ киім өндірісі (түрлері бойынша)**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121201 2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Аяқ киім құрастырушы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121202 2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Материалдарды пішуші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121203 2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Аяқ киімді созушы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121204 2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Модельер-құрастырушы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121205 3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121206 2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Аяқ киім пішуші және құраушы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121207 2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Аяқ киімді бояу және безендіру шебері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1213000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Аң терісі мен қой терісі бұйымдары өндірісінің технологиясы**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121301 2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Былғары – тері шикізаттары мен шала өнімдерді шелдеуші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121302 2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Теріні шелдеуші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121303 2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Скорняк-киім пішуші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121304 2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Бұйымдарды тігуші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121305 2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Тігінші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121306 3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1214000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Трикотаж, тоқыма, галантерея бұйымдары технологиясы**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121401 2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Тоқушы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121402 2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Шілтерші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121404 3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6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1215000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Жеңіл өнеркәсіп ұйымдарының жабдығы**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121501 2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Тігін жабдықтары операторы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121502 2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 машиналарын жөндеу жөніндегі электр слесарі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121503 2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Жеңіл өнеркәсіп кәсіпорындары жабдықтарының монтажнигі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121504 3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6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Тағам өнімдерін өндіру технологиясы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1216000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Элеватор, ұн тартатын, жармалық және құрама жем өндірісі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121601 2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Ұн тарту өндірісінің аппаратшысы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121602 2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Жармалық өндірістің аппаратшысы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121603 2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Құрама жем өндірісі аппаратшысы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121604 2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Астықты өңдеу аппаратшысы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121605 3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6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6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6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121606 3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6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121607 4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Элеватор, ұн тартатын, жарма және құрама жем өндірісінің қолданбалы бакалавры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1217000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Темекі өндірісі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121701 2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Темекі өнімін қайта өңдеудің ағынды-автоматты желілер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121702 3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6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121703 3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 механик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6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6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6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1218000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Тамақ өнеркәсібі кәсіпорындарының жабдықтары**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121801 2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Азық-түлік өнімдерін өндіруде жабдықтарды реттеуші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121802 2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Тамақ өнімдерін кесуші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121803 3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Жабдықтарды пайдалану және жөндеу технигі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6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1219000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Нан пісіру, макарон және кондитерлік өндірісі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121901 2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Карамель даярлаушы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121902 2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Кәмпит даярлаушы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121903 2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Шоколад даярлаушы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121904 2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Бисквит даярлаушы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121905 2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Мармелад-пастильді даярлаушы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121906 2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Вафель даярлаушы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121907 2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Рецепт жазушы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121908 2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Глазурь даярлаушы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121909 2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Кондитер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121910 2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Халва илеуші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121911 2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Бұршақ кәмпит дайындаушы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121912 2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Бөлуші-ораушы машиналар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121913 2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Наубайшы-шебер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121914 2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Наубайшы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121915 2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Қамыр илеуші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121916 2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Ашытқы дайындаушы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121917 2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Қамырға пішін беруші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121918 2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Қамыр бөлетін машиналар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121919 2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Шикізатты ыдыссыз сақтау қондырғысының операторы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121920 2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Макарон өнімдерінің жартылай өнімдерін нығыздаушы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121921 2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Ұзын түтікше макарон өнімдерін кептіруші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121922 2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Тоғын-автоматты желі операторы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121924 3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Техник–технолог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6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121925 4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Нан пісіру, макарон және кондитерлік өндірістің қолданбалы бакалавры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1220000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Қант өндірісі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122001 2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Утфель қайнату аппаратшысы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122002 2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Диффузиялық шырынының дефекосатурациялау аппаратшысы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122003 2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Қант өндірісінде басқару пультінің операторы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1220043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6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1221000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Балық өндірісі**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122101 2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Балық өңдеуші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122102 2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Теңіз өнімдерін өңдеуші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122103 2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Уылдырық өңдеуші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122104 2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Краб өңдеуші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122105 2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Теңіз өнімдері мен балықтан тағамдар әзірлеуші кулинар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122106 2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Тағам өнімі өндірісіндегі жүйелердің операторы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122107 3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6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1222000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Консервілер және тағам концентраттары өндірісі**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122201 2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Стерилдеу аппаратшысы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122202 2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Пісіру аппаратшысы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122203 2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Бұрап жабу машиналарының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122204 2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Бөлуші-буып-түюші машиналар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122205 2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Құю-толтыру автоматтарының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122206 2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Бу-су-жылу агрегатының аппаратшысы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122207 3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6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1223000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Сыра, алкогольсыз және спиртті ішімдіктер өндірісі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122301 2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Ашытушы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122302 2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Купажист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122303 2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Коньяк өндіру аппаратшысы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122304 2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Спиртті ректификациялау және айыру аппаратшысы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122305 2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Шампан өндірісінің аппаратшысы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122306 2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Ашытылу процесінің аппаратшысы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122307 2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Шарап материалдарын және шарап өңдеуші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122308 3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6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1224000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Сүт өнімдерінің өндірісі**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122401 2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Май жасаушы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122402 2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Ірімшік жасаушы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122403 2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Сүт өнімдерін салқындату аппаратшысы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122404 2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Сүтті пастерлеу және салқындату аппаратшысы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122405 2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Қаймағы алынбаған және ашымалы сүт өнімдерін жасау шебері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122406 2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Сүт өнімдері өндірісіндегі автоматты желілер операторы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122407 3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1225000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Ет және ет өнімдерінің өндірісі (түрлері бойынша)**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122501 2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Мал союшы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122502 2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Ет өңдеуші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122503 2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Етті және субөнімдерін сіңірден ажыратушы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122504 2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Еттен жартылай фабрикаттар дайындаушы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122505 2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Шұжық өнімдерін қалыптастырушы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122506 2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Фарш құрастырушы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122507 2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Фарш дайындау жүйесінің операторы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122508 2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Пісірілген шұжық өндіру автоматының операторы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122509 2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Жылу камералары мен жылу агрегатының операторы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122510 3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6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6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6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122511 3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6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1226000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Тамақтандыру кәсіпорындарының өнім өндіру технологиясы және оны ұйымдастыру**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122601 2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Зертханашы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122602 2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Көкөніс тұздаушы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122603 3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6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6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6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122604 3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6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122605 2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Жартылай дайындалған тағам өнімдерін даярлаушы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122606 4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Тамақтану кәсіпорындарының өнім өндіру технологиясы және оны ұйымдастырудың қолданбалы бакалавры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122607 2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Тамақтану кәсіпорындарының өнім жасау, мұздату және регенерация дайындау үшін жабдықтың операторы қолданбалы бакалавры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122608 2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Тамақтану кәсіпорындарының өнімдерді буып-түю және мөлшерлеу машинасының операторы қолданбалы бакалавры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122609 2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Тамақтану кәсіпорындарының аспазы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1227000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Полиграфия өндірісі**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1227012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Брошюралаушы- түптеуші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122702 2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Кітаптарды қалпына келтіруші*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122703 2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Баспагер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122704 2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Түзетуші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122705 2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Полиграфия өнеркәсібі ұйымдарының жабдықтарын монтаждаушы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122706 2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Кітаптарды көркемдеуші-суретші*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1227072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Баспа ісінің маманы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122708 2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Жарнама маманы*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122709 2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Кесуші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122710 3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6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122711 3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Жабдықтарды пайдалану және жөндеу технигі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6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6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6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1228000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Кабель өндірісі**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122801 2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Кабелдер мен сымдарды пластиктермен және резеңкелермен нығыздаушы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122802 2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Желілер мен кабелдерді ораушы-оқшаулаушы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122803 2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Сым созушы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122804 2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Пластмассадан жасалған бұйымдарды нығыздаушы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122805 2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Пластмасса балқытушы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122806 2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Кабель өндірісінің монтері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122807 2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Сымдар мен кабельдерді орап шырмаушы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122808 2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Кабель өндірісі материалдарын кесуші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122809 2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Фильер дайындаушы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122810 3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 технолог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122811 3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Жабдықтарды пайдалану және жөндеу технигі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122812 3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1229000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Құрал жасау (салалар бойынша)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122901 3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Өндіріс механигі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122902 3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Техник-механик (барлық атаулары)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122903 3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 механигі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1230000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Майлар және май ауыстырғыштар технологиясы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123001 3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1231000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Экологиялық қондырғыларды пайдалану және қызмет көрсету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123101 2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Ағын суларды тазалау аппаратшысы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123102 2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Химиялық су тазарту аппаратшысы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123103 2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Химиялық өндіріс қалдықтарын қайта өңдеу аппаратшысы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123104 2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Шаң-газ тұтатын қондырғыларға қызмет көрсету операторы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123105 2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Конденсатты жинау және тазарту операторы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123106 3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123107 3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1232000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Шыныталшық және шыныдан жасалған заттар өндірісі**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123201 2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Маталық еай шыныталшықты материалдарды өндіру аппаратшысы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123202 2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Үздіксіз шыны талшықтарын алу операторы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123203 2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Үрлеуші жартылай автомат операторы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123204 2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Шыны жіптерін ораушы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123205 2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Шыны пластик құрастырылымдарын дайындайтын қондырғылардың операторы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123206 2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 пештерін басқару пультінің операторы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123207 2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Бүрмеленген шыны пластик табақтарын дайындау қондырғысының операторы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123208 2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Шыны заттарды үрлеуші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123209 2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Кварц үрлеуші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123210 2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Шыны үрлеуші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123211 2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Кварцты балқытушы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123212 2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Шыны қалыптаушы машиналардың операторы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123213 2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Шыны және шыныдан жасалған заттарды сүрлеуші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123214 2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Шыны заттарды әрлеуші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123215 2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Шыны әрлеуші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123216 2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Шыны кесуші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123217 2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Үрленетін заттарды бөлуші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123218 3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1233000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Фарфор және фаянс бұйымдарын дайындау**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123301 2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Фарфор және фаянс бұйымдарын қалыптаушы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123302 2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Фарфор және фаянс бұйымдарын күйдіруші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123303 2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Бағыт беруші-тазалаушы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123304 2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Фарфор және фаянс бұйымдарын құрастырушы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123305 3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6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1234000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Керамикалық өндіріс**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123401 2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Керамикалық өндіріс құрал-жабдықтарын реттеуші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123402 2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Құрылыс қышы бұйымдарын қалыптаушы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123403 2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Құрылыс қышы бұйымдарын сығымдаушы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123404 3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123405 3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6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1235000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Әрлеу өндірісі (бейін бойынша)**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123501 2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Бояушы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123502 2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Каландршы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123503 2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Кептіруші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123504 2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Қосындылау аппаратшысы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123505 2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Сіңдіру аппаратшысы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123506 2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Жұмсарту аппаратшысы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123507 2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Ширату жабдығының операторы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123508 2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Мата безендірушісі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123509 2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Ағартушы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123510 2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Қайнатушы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123511 2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Аппретирлеу аппаратшысы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123512 2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Бұйымды өңдеу сапасын бақылаушы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123513 3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6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6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6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123514 3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6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123515 3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Суретші дизайнер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6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6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6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1236000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Тері және үлбірді химиялық өңдеу **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123601 2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Илеу (тері және үлбір) аппаратшысы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123602 2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Күлдеу (былғары және тері шикізаттық өндіріс) аппаратшысы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123603 2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Илеу сығындысын дайындау аппаратшысы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123604 2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Теріні жұқартушы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123605 3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6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1237000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Жеміс-жидектер мен көкөністерді сақтау және қайта өңдеу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123701 3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123702 2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Көкөніс тұздаушы*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1238000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Әуе жол кемесіне жерде қызмет көрсету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123801 1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Қауіпсіздік жабдықтары мен техникалық құралдар инспекторы*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123802 2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Авиациялық орнитология маманы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123803 3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Арнайы техниканы қолдану және жөндеу техник - механигі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123804 1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Тіркеу және отырғызу бойынша агент*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123805 1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Пошта, жүк, жолаушылар тексеру инспекторы*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123806 2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Жарық сигнал құрал-жабдығын пайдалану маманы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1300000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Байланыс, телекоммуникация және ақпараттық технологиялар. Электрондық техника**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1301000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Электрондық құралдар мен құрылғылар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130101 3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6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Автоматика және басқару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1302000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Автоматтандыру және басқару (бейін бойынша)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130201 2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Бақылау-өлшеу аспаптары мен автоматика слесарі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130202 3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130203 3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Өнеркәсіп электроншысы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130204 3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Өнеркәсіп электригі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130204 2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Автоматтандырылған жүйелер электригі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130205 4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Мехатроника қолданбалы бакалавры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1303000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Темір жол көлігіндегі автоматика, телемеханика және қозғалысты басқару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130301 2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 монтері - релейщик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130302 2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Сигнал беру, орталықтандыру және бұғаттау құрылғыларына қызмет көрсету және жөндеу электр монтері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130303 2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Байланыс аппаратурасы мен құрылғыларына қызмет көрсету және жөндеу электр монтері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130304 3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 механигі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Информатика және есептеу техникасы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 (түрлері бойынша)**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130401 2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Электрондық есептеу машиналарының операторы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130402 2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Байланыс құрастырушысы-кабельші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130403 3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6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6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6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130404 3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Техник-бағдарламашы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130405 3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Ақпаратты қорғау технигі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130406 3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Компьютерлік құрылғыларға қызмет көрсетуші техник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130407 3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Техник-электроник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130408 2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Электрондық-есептеу машиналарын баптаушы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130409 4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Есептеу техникасы бойынша бағдарламашы қолданбалы бакалавр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130410 2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Кодтаушы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130411 2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Сынақ жүргізуші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1305000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Ақпараттық жүйелер (қолдану саласы бойынша)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130501 1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Дизайнер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130502 3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Техник-бағдарламашы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130503 3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130504 2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АКТ пайдаланушыны қолдану консультанты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130505 2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Бағдарламалық қамтамасыз етуді әзірлейтін көмекші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130506 2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Веб-қосымшасын әзірлейтін көмекшісі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130507 3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Жүйелік және желілік басқару технигі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130508 4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Бағдарламашы-қолданбалы бакалавр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Байланыс, радиоэлектроника және телекоммуни-кациялар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1306000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Радиоэлектроника және байланыс (түрлері бойынша)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130601 2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Телекоммуникациялық желілер және жүйелер бойынша электромонтер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130602 2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Телефон байланысының электр монтері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130603 2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Байланыс операторы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130605 2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Байланысты монтаждаушы-кабелші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130606 2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Пошта жабдықтарының электромехнигі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130608 3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Пошта байланысының технигі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130609 3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Байланыс технигі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130610 3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Техник-радиомеханик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130611 3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 электроншы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6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6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6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130612 3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Техник-радиотехник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130613 4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Байланыс бойынша қолданбалы бакалавр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1307000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 байланысы және желімен хабарлаудың желілік құрылыстарын пайдалану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130701 2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Желілік құрылыстар мен телекоммуникация желілерін пайдалану бойынша бақылаушы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130702 2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 байланысы және желімен хабарлау желілік құрылыстарының электр монтері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130703 2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Байланысты монтаждаушы-кабелші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130704 2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Телефон байланысының стансалық жабдықтары электр монтері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130705 3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130706 3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Байланыс желілік құрылыстарының және абоненттік құрылғылардың электр механигі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1308000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Автоматтандырылған байланыс жүйесін пайдалану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130801 2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Ұшуды қамтамасыз ету жүйелердің жарық-техникалық құрал-жабдығына қызмет көрсету электр механигі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130802 2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Байланыс құрал-жабдығын құрастырушы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130803 3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130804 3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130805 3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Техник-электроншы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1309000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Оптикалық және электрондық құрал-жабдықтар (түрлері бойынша)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130901 3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Байланыс технигі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130902 3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Техник-электроншы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130903 3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Техник-метеоролог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1310000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Көлік радио электрондық жабдықтарды техникалық пайдалану (көлік түрі бойынша)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131001 3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Жабдықты жөндеу және пайдалану технигі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131002 3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 механигі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131003 3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131004 3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Радионавигация, радиолокация және байланыс технигі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131005 3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131006 3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Техник-электроншы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131007 3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Байланыс технигі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1311000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Темір жол көлігінің жедел технологиялық байланыс құрылғыларын пайдалану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131101 3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Байланыс электромеханигі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1312000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Компьютерлік желілер және телекоммуникациялар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131201 3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Автоматтандырылған байланыс жүйесінің технигі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1313000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Бағдарламалау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131301 3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Техник-бағдарламашы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1314000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Есептеу техникасы және компьютерлік жабдықтар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131401 3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Компьютерлік құрылғылар бойынша қызмет көрсету технигі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1315000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Ақпараттық қауіпсіздігі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131501 3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Ақпаратты сақтау бойынша техник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1316000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Микроэлектроника және мобильді құрылғылар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131601 3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Техник-бағдарламашы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1400000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Құрылыс және коммуналдық шаруашылық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пайдалану**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140101 2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Тас қалаушы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140102 2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Ағаш ұстасы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140103 2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Құрылыс шебері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140104 2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Сылақшы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140105 2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Бояушы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140106 2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Бетоншы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140107 2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Арқаулаушы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140108 2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Пеш салушы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140109 2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Қаптаушы-мәрмәрші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140110 2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Қаптаушы-тасшы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140111 2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Қаптаушы-өрнектеуші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140112 2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Қаптаушы-жылтыратушы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140113 2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Рулонды және дана материалдардан жасалған жапқыштармен төбе жабушы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140114 2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Болат жапқыштармен төбе жабушы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140115 2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Болат және темір бетон құрылымдарды монтаждау жөніндегі монтаждаушы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140116 2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Паркетші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140117 2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Стропальші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140118 2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Құрылыс слесарі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140119 2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Құрылыс электр слесарі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140120 2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Құрылыстың құрғақ әдіс жөніндегі маманы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140121 3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Техник-құрылысшы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6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140122 2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Қаңқа-қаптауыш құрылымдарды монтаждаушы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140123 3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Қаңқалы-қаптау технологиялары маманы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6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6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140124 2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Кең бейінді құрылыс шебері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140125 2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Өңдеу құрылыс жұмыстарының шебері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140126 2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Жалпы құрылыс жұмыстарының шебері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140127 4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 қолданбалы бакалавры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140128 2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Сылау-сырлау жұмыстары бойынша реттеуші-оператор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140129 2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Құрылыс-сәндік жұмыстар бойынша маман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140130 3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Кондоминиум объектілерінің менеджері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1402000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Жол-құрылыс машиналарын техникалық пайдалану (түрлері бойынша)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140201 2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Құрылыс машиналарын реттеуші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140202 2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Бульдозер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140203 2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Скрепер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140204 2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Тегіс жаншығыштары бар өздігімен жүретін илем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140205 2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Пневматикалық шиналы жартылай тіркеме және өздігімен жүретін илем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140206 2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Тығыздаушы және тегістеуші тығыздаушы машина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140207 2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Іштен жанатын қозғалтқышы бар жылжымалы сығымдағыш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140208 2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Құбыр төсеуші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140209 2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Жылжымалы құрамға қызмет көрсету жөніндегі қондырғы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140210 2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Бір ожаулы экскаватор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140211 2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Роторлы экскаватор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140212 2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Тиейтін автомобиль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140213 2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Автогрейдер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140214 2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Автомұнара және автогидрокөтергіш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140215 2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Автосығымдағыш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140216 2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Автомобиль кранының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140217 2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Кран машинисі (краншы)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140218 2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Жол құрылыс машиналарын және тракторларын жөндеу слесарі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140219 2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Сына қағатын кондырғысының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140220 3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Ішкі санитарлық-техникалық құрылғыларды, желдеткіштерді және инженерлік жүйелерді монтаждау және пайдалану (түрлері бойынша)**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140301 2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Слесарь-сантехник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140302 2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Технологиялық құбыр жолдарын құрастырушы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140303 2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Санитарлық-техникалық құрал-жабдықты құрастырушы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140304 2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Желдету жүйелерін құрастырушы: ауаны кондиционерлеу, пневмокөлікті, аспирациялауы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140305 2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Санитарлық-техникалық жүйелер мен құрылғыларды құрастырушы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140306 2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Пластмасса дәнекерлеушi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140307 2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Электромонтаждаушы-реттеушi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140308 2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Электргаз дәнекерлеушi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140309 3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Техник-сантехник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6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1404000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Сумен қамтамасыздандыру және су бұрғыш жүйелерінің тазартқыш ғимараттары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140401 2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Тазалау құрылғылары операторы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140402 2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Технологиялық жабдықтарды және оған байланысты құрастырылымдарды құрастырушы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140403 3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Су құбыры - кәріз шаруашылығының желілері мен құрылыстарын пайдалану технигі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6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1405000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Газбен қамтамасыз ету жабдықтары мен жүйелерін құрастыру және пайдалану**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140501 2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Газ құбырларын пайдалану және жөндеу слесарі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140502 2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Газ шаруашылығында апатты қалпына келтіру жұмыстарының слесарі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140503 2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Жер асты газ құбырларын пайдалану және жөндеу слесарі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140504 3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Газ объектілері құрал-жабдығын пайдалану технигі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1406000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Жергілікті магистральдық және желілік құбырларды монтаждау**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140601 2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Технологиялық құбырларды дайындау және жөндеу слесарі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140602 2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Технологиялық құбырларды құрастырушы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140603 2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Пластмасса дәнекерлеуші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140604 3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1407000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Гидротехникалық құрылыс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140701 3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Техник-гидротехник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1408000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Қала қатынас жолдарын салу және пайдалану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140801 3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Техник-құрылысшы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1409000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Темір жол құрылысы, жол және жол шаруашылығы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140901 1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Жол монтері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140902 2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Жасанды ғимараттар мен жолдарды жөндеу және ағымдық ұстау (босатылған) бригадирі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140903 2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Дефектоскопты арбалар операторы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140904 2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Дефектоскопты жабдықтар операторы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1409053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Техник-жолшы-құрылысшы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1410000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Автомобиль жолдары мен аэродромдар құрылысы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141001 3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Техник-құрылысшы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6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141002 2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Бульдозер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141003 2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Жол жұмысшысы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141004 2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Асфальтбетон төсеуші машинист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141005 2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Пневматикалық шиналы өздігімен жүретін және жартылай тіркемелі катоктың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141006 2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Компрессор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141007 2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Тегіс айналмасоққышты өздігімен жүретін каток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141008 2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Тығыздаушы және тегістеуші машинасының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141009 2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Автогрейдер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141010 4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Автомобиль жолдары мен аэродромдар құрылысы қолданбалы бакалавр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1411000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Көпірлер мен көлік үңгі жолдары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141101 3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Техник-құрылысшы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1412000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Құрылыс бұйымдары мен құрастырылымдар өндірісі**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141201 2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Үңгіржол пешін тиеуші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141202 2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Шихталаушы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141203 2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Қабырғалық және тұтқыр материалдар өндірісіндегі қалыптаушы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141204 2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Кептіру агрегатының 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141205 2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Құрылыс материалдар өндірісіндегі жабдықты реттеуші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141206 2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Отырғызушы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141207 2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Қабырғалық және тұтқыр материалдар өндірісіндегі түсіруші-қалаушы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141208 2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Қабырғалық бұйымдар өндірісіндегі басқару пульті операторы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141209 3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6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141210 3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Металл-пластик өнімдерін жасау және құрастыру шебері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6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6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6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1413000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Темір бетон және металл бұйымдары өндірісі (түрлері бойынша)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141301 2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Металл құрылымдарды жинау слесарі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141302 2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Болат және темір-бетон құрылымдарын құрастырушы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141303 3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6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1414000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Жиһаз өндірісі (түрлері бойынша)**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141401 2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Жиһаз жинақтаушы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141402 2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Жиһаздың әсемдік элементін дайындаушы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141403 2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Ағаш өңдеу станоктарының жұмысшысы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141404 2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Ағаш-талшық термоөңдеуші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141405 2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Ағаш бұйымдарын жинаушы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141406 3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6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141407 2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Ағаш және жихаз өндірісінің шебері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141408 2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Өнеркәсіптік тауарларды сатушы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1415000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Лифт шаруашылығы және эскалаторлар (түрлері бойынша)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141501 2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Лифт электромеханигі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141502 3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141503 3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Жабдықтарды пайдалану және жөндеу технигі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141504 3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1416000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Қалдықтарды қайта өңдеу**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141601 2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Қатты тұрмыс қалдықтарын сұрыптау жөніндегі базаның операторы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141602 2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Қалдықтарды қайта өңдеу жөніндегі оператор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1417000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Азаматтық ғимараттар ішкі көрінісінің дизайны, қалпына келтіру, қайта құру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141701 3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Техник-дизайнер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1418000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Сәулет өнері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141801 3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Сызушы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141802 3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Техник-жобалаушы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1419000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Құрылыс механикасы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141901 3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Техник-құрылысшы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1420000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Жылыту, кондиционерлеу және желдету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142001 3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 жылыту технигі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1421000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Сумен жабдықтау және су бұру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142101 3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Су құбырлары-кәріз шарушылығы желілері мен құрылысын пайдалану жөніндегі техник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1500000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Ауыл шаруашылығы, ветеринария және экология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1501000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Ауыл шаруашылығы техникасына техникалық қызмет көрсету және жөндеу**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150101 2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Ауыл шаруашылық өндірісіндегі тракторшы-машинисі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150102 2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Машина мен механизмдерді пайдалану және жөндеу шебері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150103 3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Мехатроник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1502000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Агрономия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150201 2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Зертханашы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150202 2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Технологиялық жабдықтарды реттеуші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150203 3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Агроном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6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150204 3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Өсімдікті қорғау агрономы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6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6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6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150205 3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Агрохимик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6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6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6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150206 3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Техник-зертханашы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6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6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6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150207 2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Фитопотолог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150208 2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Этномолог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1503000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Өсімдік шаруашылығы**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150301 2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Жүзім өсіруші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150302 2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Жеміс өсіруші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150303 2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Көкөніс өсіруші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150304 2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Темекі өсіруші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150305 2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Құлмақ өсіруші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150306 2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Гүл өсіруші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150307 2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Майлар алынатын өсімдіктерді өсіруші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150308 2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Егуші-фитосанитар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150309 2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Бағбан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150310 2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Тәлімбақшы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150311 2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Шикізат дайындаушы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150312 2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Шебер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150313 2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Шикізат мақтаны алғашқы өңдеу операторы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150314 2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Саңырауқұлақ өсіруші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150315 2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Жаңбыр қондырғысының және сорғы станциясының операторы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Фермер шаруашылығы (бейін бойынша)**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150401 2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150402 2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Машинамен сиыр сауу операторы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150403 2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Жеміс-көкөніс өсіруші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150404 2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Аспазшы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150405 2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Сатушы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150406 2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Ауыл шаруашылық өндірісіндегі тракторшы-машинист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150407 2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Ауыл шаруашылығы машиналары мен тракторларын реттеуші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150408 2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Автомобиль жүргізуші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150409 2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 жабдықтарына қызмет көрсету электр монтері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150410 2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Слесарь-жөндеуші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150411 3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Фермер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1505000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Балық шаруашылығы (түрлері бойынша)**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150501 2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Балық өсіруші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150502 2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Балықшы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150503 3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150504 3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Техник-балық өсіруші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6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1506000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Аңшылық және аң өсіру шаруашылығы**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150601 2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Аң өсіруші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150602 3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Техник-аңшы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1507000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Ара өсіру және жібек шаруашылығы**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150701 2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Ара өсіруші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150702 2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Жібек өсіруші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150703 3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1508000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Орман шаруашылығы, бақ-саябақ және ландшафт құрылысы (түрлері бойынша)**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150801 2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Егерь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150802 2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Көгалдандырушы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150803 2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Ландшафт дизайны бойынша көгалдандырушы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150804 3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Орман шебері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6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150805 2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Орманшы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150806 3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6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6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6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150807 3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Техник-ағаш отырғызушы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6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6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6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150808 3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Менеджер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150809 2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Орман ағашын жығушы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150810 3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Ландшафты дизайн шебері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6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6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6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1509000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Экология және табиғатты қорғау қызметі (түрлері бойынша)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150901 3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Жер қойнауын қорғау және пайдалану жөніндегі инспектор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6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6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6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150902 3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Ерекше қорғалатын табиғат аумақтарының технигі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6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150903 3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Техник-гидромелиоратор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6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6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6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150904 3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6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6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6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150905 3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6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6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6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1510000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Ауыл шаруашылығын механикаландыру**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151001 2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Слесарь-жөндеуші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151002 2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Мал шаруашылығы кешендері мен механикаландырылған фермалар операторы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151003 3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Еңбек сыйымдылығы үрдісін механикаландыру бойынша техник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6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6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6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151004 3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6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151005 2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Вулканизатор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151006 2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Қозғалтқыштарды жөндеу бойынша слесарь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151007 2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Ауылшаруашылық техникаларының электр жабдықтарын жөндеу бойынша темір ұстасы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1511000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Жерге орналастыру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151101 2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Сызушы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151102 3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Геодезші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6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6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6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151103 3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6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1512000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Зоотехния**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151201 2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Шошқа өсіруші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151202 2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Жылқы өсіруші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151203 2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Шебер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151204 2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Құс өсіруші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151205 2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Қой шаруашылығы кешендері мен механикаландырылған фермалар операторы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151206 2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Тағашы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151207 2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Экипажшы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151208 2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Шошқа жаюшы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151209 3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 құс өсіруші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151210 3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Зоотехник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151211 2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Бұғы өсіруші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151212 2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Түйе өсіруші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Ветеринария**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151301 2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Жануарларды ветеринарлық өңдеу жөніндегі оператор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151302 2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Жануарлар мен құстарды жасанды ұрықтандыру операторы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151303 2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Ветеринарлық санитар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151304 2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Зертханашы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151305 3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Ветеринарлық фельдшер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151306 3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Ветеринарлық техник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151307 3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Жануарларды жасанды ұрықтандыру технигі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151308 3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Ветеринарлық фельдшер- инспектор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1514000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Экология және табиғат ресурстарын тиімді пайдалану (салалар бойынша)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151401 2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Сынауықпен талдау зертханашысы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151402 2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Зертханашы-микробиолог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151403 2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Спектрлік талдау зертханашысы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151404 2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Химиялық талдау зертханашысы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151405 2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Химиялық-бактериологиялық талдау зертханашысы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151406 2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Физикалық-механикалық талдау зертханашысы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151407 2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Сынама іріктеуші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151408 2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Зертханашы-радиометрист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151409 3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Эколог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1515000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Гидрология және метеорология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151501 3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Техник-гидролог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151502 3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Техник-метролог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151503 3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Техник-агрометеоролог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151504 3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Гидрометбақылаушы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1516000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Өрт қауіпсіздігі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151601 3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Өрт сөндіру инспекторы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1517000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Төтенше жағдайда қорғау (бейін бойынша)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151701 2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Ілгектеуші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151702 2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Такелажшы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151703 3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151704 2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Құтқарушы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151705 2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Кинолог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151706 2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Шахтадағы сынама жинаушы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151707 2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Өнеркәсіптік альпинист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151708 2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Сүңгуір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1518000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Ауыл шаруашылығын электрлендіру және автоматтандыру**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151801 2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 монтері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151802 2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 слесарі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151803 3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1519000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"Мехатроника"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151901 2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Жабдықтарды жөндеу жөніндегі мехатроник білімі бар кезекші электр темір ұстасы (темір ұстасы)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жыл 10 ай, 2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ай, 1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151902 3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Өнеркәсіптік электроншы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151903 3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Ауылшаруашылық машиналары жүйелерінің техник-мехатронигі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151904 3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Құрылыстық-жол машиналары жүйелерінің техник-мехатронигі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151905 3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Автокөлік құралдары жүйелерінің техник-мехатронигі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жыл 10 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жыл 10 ай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Ескерту: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* негізгі орта білім базасында көркемдеу кәсіпшілікпен оқыту мерзімі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** білім беруге ерекше қажеттілік бар адамдар үшін техникалық және кәсіптік орта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білімнен кейінгі оқыту мерзімі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Қазақстан Республикасы Әділет министрлігінің "Республикалық құқықтық ақпарат орталығы"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